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3c9b" w14:textId="aa23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бірінші басшылары мен педагогтерін лауазымға тағайындау, лауазымнан босату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2012 жылғы 21 ақпандағы № 57 Бұйрығы. Қазақстан Республикасының Әділет министрлігінде 2012 жылы 30 наурызда № 7495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19.11.2021 </w:t>
      </w:r>
      <w:r>
        <w:rPr>
          <w:rFonts w:ascii="Times New Roman"/>
          <w:b w:val="false"/>
          <w:i w:val="false"/>
          <w:color w:val="ff0000"/>
          <w:sz w:val="28"/>
        </w:rPr>
        <w:t>№ 568</w:t>
      </w:r>
      <w:r>
        <w:rPr>
          <w:rFonts w:ascii="Times New Roman"/>
          <w:b w:val="false"/>
          <w:i w:val="false"/>
          <w:color w:val="ff0000"/>
          <w:sz w:val="28"/>
        </w:rPr>
        <w:t xml:space="preserve">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2022 жылғы 19 тамыздағы № 581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33) 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15.08.2023 </w:t>
      </w:r>
      <w:r>
        <w:rPr>
          <w:rFonts w:ascii="Times New Roman"/>
          <w:b w:val="false"/>
          <w:i w:val="false"/>
          <w:color w:val="000000"/>
          <w:sz w:val="28"/>
        </w:rPr>
        <w:t>№ 259</w:t>
      </w:r>
      <w:r>
        <w:rPr>
          <w:rFonts w:ascii="Times New Roman"/>
          <w:b w:val="false"/>
          <w:i w:val="false"/>
          <w:color w:val="ff0000"/>
          <w:sz w:val="28"/>
        </w:rPr>
        <w:t xml:space="preserve"> және ҚР Премьер-Министрінің орынбасары - Еңбек және халықты әлеуметтік қорғау министрінің 16.08.2023 № 343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Мемлекеттік білім беру ұйымдарының бірінші басшылары мен педагогтерін лауазымға тағайындау, лауазымнан босату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19.11.2021 </w:t>
      </w:r>
      <w:r>
        <w:rPr>
          <w:rFonts w:ascii="Times New Roman"/>
          <w:b w:val="false"/>
          <w:i w:val="false"/>
          <w:color w:val="000000"/>
          <w:sz w:val="28"/>
        </w:rPr>
        <w:t>№ 568</w:t>
      </w:r>
      <w:r>
        <w:rPr>
          <w:rFonts w:ascii="Times New Roman"/>
          <w:b w:val="false"/>
          <w:i w:val="false"/>
          <w:color w:val="ff0000"/>
          <w:sz w:val="28"/>
        </w:rPr>
        <w:t xml:space="preserve">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Мектепке дейінгі және орта білім департамент (Ж.А. Жонтаева):</w:t>
      </w:r>
    </w:p>
    <w:bookmarkEnd w:id="2"/>
    <w:bookmarkStart w:name="z5" w:id="3"/>
    <w:p>
      <w:pPr>
        <w:spacing w:after="0"/>
        <w:ind w:left="0"/>
        <w:jc w:val="both"/>
      </w:pPr>
      <w:r>
        <w:rPr>
          <w:rFonts w:ascii="Times New Roman"/>
          <w:b w:val="false"/>
          <w:i w:val="false"/>
          <w:color w:val="000000"/>
          <w:sz w:val="28"/>
        </w:rPr>
        <w:t>
      1) осы бұйрықты белгіленген тәртіпте Қазақстан Республикасы Әділет министрлігіне мемлекеттік тіркеуге ұсынсын;</w:t>
      </w:r>
    </w:p>
    <w:bookmarkEnd w:id="3"/>
    <w:bookmarkStart w:name="z6" w:id="4"/>
    <w:p>
      <w:pPr>
        <w:spacing w:after="0"/>
        <w:ind w:left="0"/>
        <w:jc w:val="both"/>
      </w:pPr>
      <w:r>
        <w:rPr>
          <w:rFonts w:ascii="Times New Roman"/>
          <w:b w:val="false"/>
          <w:i w:val="false"/>
          <w:color w:val="000000"/>
          <w:sz w:val="28"/>
        </w:rPr>
        <w:t>
      2) аталған бұйрықты бұқаралық ақпарат құралдарында жарияласын;</w:t>
      </w:r>
    </w:p>
    <w:bookmarkEnd w:id="4"/>
    <w:bookmarkStart w:name="z7" w:id="5"/>
    <w:p>
      <w:pPr>
        <w:spacing w:after="0"/>
        <w:ind w:left="0"/>
        <w:jc w:val="both"/>
      </w:pPr>
      <w:r>
        <w:rPr>
          <w:rFonts w:ascii="Times New Roman"/>
          <w:b w:val="false"/>
          <w:i w:val="false"/>
          <w:color w:val="000000"/>
          <w:sz w:val="28"/>
        </w:rPr>
        <w:t>
      3) осы бұйрықты облыстық, Астана, Алматы қалалары білім басқармаларының, республикалық ведомстволық бағынысты білім беру ұйымдарының назарларына жеткізсін.</w:t>
      </w:r>
    </w:p>
    <w:bookmarkEnd w:id="5"/>
    <w:bookmarkStart w:name="z8" w:id="6"/>
    <w:p>
      <w:pPr>
        <w:spacing w:after="0"/>
        <w:ind w:left="0"/>
        <w:jc w:val="both"/>
      </w:pPr>
      <w:r>
        <w:rPr>
          <w:rFonts w:ascii="Times New Roman"/>
          <w:b w:val="false"/>
          <w:i w:val="false"/>
          <w:color w:val="000000"/>
          <w:sz w:val="28"/>
        </w:rPr>
        <w:t xml:space="preserve">
      3. "Мемлекеттік орта білім беру ұйымдарының басшыларын конкурстық орналастыру қағидасын әзірлеу және бекіту туралы" Қазақстан Республикасы Білім және ғылым министрі міндетін атқарушының 2007 жылғы 26 желтоқсандағы № 657 </w:t>
      </w:r>
      <w:r>
        <w:rPr>
          <w:rFonts w:ascii="Times New Roman"/>
          <w:b w:val="false"/>
          <w:i w:val="false"/>
          <w:color w:val="000000"/>
          <w:sz w:val="28"/>
        </w:rPr>
        <w:t>бұйрығының</w:t>
      </w:r>
      <w:r>
        <w:rPr>
          <w:rFonts w:ascii="Times New Roman"/>
          <w:b w:val="false"/>
          <w:i w:val="false"/>
          <w:color w:val="000000"/>
          <w:sz w:val="28"/>
        </w:rPr>
        <w:t xml:space="preserve"> (5116 нормативтік құқықтық актілерді мемлекеттік тіркеу тізілімінде тіркелген, 2008 жылғы 15 ақпанда № 24 (1424) "Юридическая газета" газетінде жарияланған) күші жойылды деп танылсын.</w:t>
      </w:r>
    </w:p>
    <w:bookmarkEnd w:id="6"/>
    <w:bookmarkStart w:name="z9" w:id="7"/>
    <w:p>
      <w:pPr>
        <w:spacing w:after="0"/>
        <w:ind w:left="0"/>
        <w:jc w:val="both"/>
      </w:pPr>
      <w:r>
        <w:rPr>
          <w:rFonts w:ascii="Times New Roman"/>
          <w:b w:val="false"/>
          <w:i w:val="false"/>
          <w:color w:val="000000"/>
          <w:sz w:val="28"/>
        </w:rPr>
        <w:t>
      4. Осы бұйрықтың орындалуын бақылау вице-министр М.Н. Сарыбековке жүктелсін.</w:t>
      </w:r>
    </w:p>
    <w:bookmarkEnd w:id="7"/>
    <w:bookmarkStart w:name="z10" w:id="8"/>
    <w:p>
      <w:pPr>
        <w:spacing w:after="0"/>
        <w:ind w:left="0"/>
        <w:jc w:val="both"/>
      </w:pPr>
      <w:r>
        <w:rPr>
          <w:rFonts w:ascii="Times New Roman"/>
          <w:b w:val="false"/>
          <w:i w:val="false"/>
          <w:color w:val="000000"/>
          <w:sz w:val="28"/>
        </w:rPr>
        <w:t>
      5. Осы бұйрық алғаш рет ресми жарияланғаннан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21 ақпандағы</w:t>
            </w:r>
            <w:r>
              <w:br/>
            </w:r>
            <w:r>
              <w:rPr>
                <w:rFonts w:ascii="Times New Roman"/>
                <w:b w:val="false"/>
                <w:i w:val="false"/>
                <w:color w:val="000000"/>
                <w:sz w:val="20"/>
              </w:rPr>
              <w:t>№ 57 бұйрығымен</w:t>
            </w:r>
            <w:r>
              <w:br/>
            </w:r>
            <w:r>
              <w:rPr>
                <w:rFonts w:ascii="Times New Roman"/>
                <w:b w:val="false"/>
                <w:i w:val="false"/>
                <w:color w:val="000000"/>
                <w:sz w:val="20"/>
              </w:rPr>
              <w:t>бекітілген</w:t>
            </w:r>
          </w:p>
        </w:tc>
      </w:tr>
    </w:tbl>
    <w:bookmarkStart w:name="z16" w:id="9"/>
    <w:p>
      <w:pPr>
        <w:spacing w:after="0"/>
        <w:ind w:left="0"/>
        <w:jc w:val="left"/>
      </w:pPr>
      <w:r>
        <w:rPr>
          <w:rFonts w:ascii="Times New Roman"/>
          <w:b/>
          <w:i w:val="false"/>
          <w:color w:val="000000"/>
        </w:rPr>
        <w:t xml:space="preserve"> Мемлекеттік білім беру ұйымдарының бірінші басшылары мен педагогтерін лауазымға тағайындау, лауазымнан босату қағидаларын бекіту туралы</w:t>
      </w:r>
    </w:p>
    <w:bookmarkEnd w:id="9"/>
    <w:p>
      <w:pPr>
        <w:spacing w:after="0"/>
        <w:ind w:left="0"/>
        <w:jc w:val="both"/>
      </w:pPr>
      <w:r>
        <w:rPr>
          <w:rFonts w:ascii="Times New Roman"/>
          <w:b w:val="false"/>
          <w:i w:val="false"/>
          <w:color w:val="ff0000"/>
          <w:sz w:val="28"/>
        </w:rPr>
        <w:t xml:space="preserve">
      Ескерту. Қағидалар жаңа редакцияда - ҚР Оқу-ағарту министрінің 15.08.2023 </w:t>
      </w:r>
      <w:r>
        <w:rPr>
          <w:rFonts w:ascii="Times New Roman"/>
          <w:b w:val="false"/>
          <w:i w:val="false"/>
          <w:color w:val="ff0000"/>
          <w:sz w:val="28"/>
        </w:rPr>
        <w:t>№ 259</w:t>
      </w:r>
      <w:r>
        <w:rPr>
          <w:rFonts w:ascii="Times New Roman"/>
          <w:b w:val="false"/>
          <w:i w:val="false"/>
          <w:color w:val="ff0000"/>
          <w:sz w:val="28"/>
        </w:rPr>
        <w:t xml:space="preserve"> және ҚР Премьер-Министрінің орынбасары - Еңбек және халықты әлеуметтік қорғау министрінің 16.08.2023 № 343 (алғашқы ресми жарияланған күнінен кейін күнтізбелік он күн өткен соң қолданысқа енгізіледі) бірлескен бұйрығымен.</w:t>
      </w:r>
    </w:p>
    <w:bookmarkStart w:name="z17" w:id="10"/>
    <w:p>
      <w:pPr>
        <w:spacing w:after="0"/>
        <w:ind w:left="0"/>
        <w:jc w:val="left"/>
      </w:pPr>
      <w:r>
        <w:rPr>
          <w:rFonts w:ascii="Times New Roman"/>
          <w:b/>
          <w:i w:val="false"/>
          <w:color w:val="000000"/>
        </w:rPr>
        <w:t xml:space="preserve"> 1-тарау. Жалпы ережелер</w:t>
      </w:r>
    </w:p>
    <w:bookmarkEnd w:id="10"/>
    <w:bookmarkStart w:name="z16" w:id="11"/>
    <w:p>
      <w:pPr>
        <w:spacing w:after="0"/>
        <w:ind w:left="0"/>
        <w:jc w:val="both"/>
      </w:pPr>
      <w:r>
        <w:rPr>
          <w:rFonts w:ascii="Times New Roman"/>
          <w:b w:val="false"/>
          <w:i w:val="false"/>
          <w:color w:val="000000"/>
          <w:sz w:val="28"/>
        </w:rPr>
        <w:t xml:space="preserve">
      1. Мемлекеттік білім беру ұйымдарының бірінші басшылары мен педагогтерін лауазымға тағайындау, лауазымнан босату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Үкіметінің 2022 жылғы 19 тамыздағы № 581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33)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білім беру ұйымдарының бірінші басшылары мен педагогтерін лауазымға тағайындау, лауазымнан босату тәртібін, сондай-ақ мемлекеттік қызмет көрсету тәртібін айқындайды.</w:t>
      </w:r>
    </w:p>
    <w:bookmarkEnd w:id="11"/>
    <w:p>
      <w:pPr>
        <w:spacing w:after="0"/>
        <w:ind w:left="0"/>
        <w:jc w:val="both"/>
      </w:pPr>
      <w:r>
        <w:rPr>
          <w:rFonts w:ascii="Times New Roman"/>
          <w:b w:val="false"/>
          <w:i w:val="false"/>
          <w:color w:val="000000"/>
          <w:sz w:val="28"/>
        </w:rPr>
        <w:t xml:space="preserve">
      2. Білім беру саласындағы уәкілетті органның қарамағындағы мемлекеттік білім беру ұйымының бірінші басшысы лауазымына орналасу Қазақстан Республикасы Еңбек кодексінің 139-бабының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тағайындау тәртібімен немесе конкурс бойынша жұмыс берушінің шешіміне сәйкес жүзеге асырылады.</w:t>
      </w:r>
    </w:p>
    <w:bookmarkStart w:name="z18" w:id="12"/>
    <w:p>
      <w:pPr>
        <w:spacing w:after="0"/>
        <w:ind w:left="0"/>
        <w:jc w:val="both"/>
      </w:pPr>
      <w:r>
        <w:rPr>
          <w:rFonts w:ascii="Times New Roman"/>
          <w:b w:val="false"/>
          <w:i w:val="false"/>
          <w:color w:val="000000"/>
          <w:sz w:val="28"/>
        </w:rPr>
        <w:t>
      3. Білім беру саласындағы уәкілетті органның қарамағындағы мемлекеттік білім беру ұйымының бірінші басшысы жұмысқа қабылдау еңбек шартын жасасу және жұмыс берушінің актісін шығару арқылы жүзеге асырылады.</w:t>
      </w:r>
    </w:p>
    <w:bookmarkEnd w:id="12"/>
    <w:p>
      <w:pPr>
        <w:spacing w:after="0"/>
        <w:ind w:left="0"/>
        <w:jc w:val="both"/>
      </w:pPr>
      <w:r>
        <w:rPr>
          <w:rFonts w:ascii="Times New Roman"/>
          <w:b w:val="false"/>
          <w:i w:val="false"/>
          <w:color w:val="000000"/>
          <w:sz w:val="28"/>
        </w:rPr>
        <w:t>
      Конкурс бойынша білім беру саласындағы уәкілетті органның қарамағындағы мемлекеттік білім беру ұйымының бірінші басшысын қабылдау үшін конкурстық комиссияның оң қорытындысы негіз болып табылады.</w:t>
      </w:r>
    </w:p>
    <w:p>
      <w:pPr>
        <w:spacing w:after="0"/>
        <w:ind w:left="0"/>
        <w:jc w:val="both"/>
      </w:pPr>
      <w:r>
        <w:rPr>
          <w:rFonts w:ascii="Times New Roman"/>
          <w:b w:val="false"/>
          <w:i w:val="false"/>
          <w:color w:val="000000"/>
          <w:sz w:val="28"/>
        </w:rPr>
        <w:t xml:space="preserve">
      Білім беру саласындағы уәкілетті органның қарамағындағы мемлекеттік білім беру ұйымының бірінші басшысын лауазымға тағайындау үшін үміткер ұйымға Қазақстан Республикасы Еңбек кодексінің 32-бабының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құжаттарды ұсынады.</w:t>
      </w:r>
    </w:p>
    <w:bookmarkStart w:name="z19" w:id="13"/>
    <w:p>
      <w:pPr>
        <w:spacing w:after="0"/>
        <w:ind w:left="0"/>
        <w:jc w:val="both"/>
      </w:pPr>
      <w:r>
        <w:rPr>
          <w:rFonts w:ascii="Times New Roman"/>
          <w:b w:val="false"/>
          <w:i w:val="false"/>
          <w:color w:val="000000"/>
          <w:sz w:val="28"/>
        </w:rPr>
        <w:t xml:space="preserve">
      4. Азаматтық қызметке конкурстық негізде түсу ұйым басшысы айқындайтын конкурстық негізде ауыстырылатын бос және (немесе) уақытша бос лауазымдарға "Педагог лауазымдарының тізбесін бекіту туралы" Қазақстан Республикасы Білім және ғылым министрінің 2020 жылғы 15 сәуірдегі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20400 болып тіркелген) сәйкес жүзеге асырылады.</w:t>
      </w:r>
    </w:p>
    <w:bookmarkEnd w:id="13"/>
    <w:p>
      <w:pPr>
        <w:spacing w:after="0"/>
        <w:ind w:left="0"/>
        <w:jc w:val="both"/>
      </w:pPr>
      <w:r>
        <w:rPr>
          <w:rFonts w:ascii="Times New Roman"/>
          <w:b w:val="false"/>
          <w:i w:val="false"/>
          <w:color w:val="000000"/>
          <w:sz w:val="28"/>
        </w:rPr>
        <w:t>
      Білім беру саласындағы уәкілетті органның қарамағындағы білім беру ұйымының бірінші басшысын лауазымға тағайындау ол тиісті бос лауазымға қойылатын біліктілік талаптарына сәйкес келген жағдайда жүзеге асырылады.</w:t>
      </w:r>
    </w:p>
    <w:bookmarkStart w:name="z20" w:id="14"/>
    <w:p>
      <w:pPr>
        <w:spacing w:after="0"/>
        <w:ind w:left="0"/>
        <w:jc w:val="left"/>
      </w:pPr>
      <w:r>
        <w:rPr>
          <w:rFonts w:ascii="Times New Roman"/>
          <w:b/>
          <w:i w:val="false"/>
          <w:color w:val="000000"/>
        </w:rPr>
        <w:t xml:space="preserve"> 2-тарау. Мемлекеттік білім беру ұйымдарының бірінші басшыларын лауазымға тағайындау мен босату тәртібі</w:t>
      </w:r>
    </w:p>
    <w:bookmarkEnd w:id="14"/>
    <w:bookmarkStart w:name="z21" w:id="15"/>
    <w:p>
      <w:pPr>
        <w:spacing w:after="0"/>
        <w:ind w:left="0"/>
        <w:jc w:val="both"/>
      </w:pPr>
      <w:r>
        <w:rPr>
          <w:rFonts w:ascii="Times New Roman"/>
          <w:b w:val="false"/>
          <w:i w:val="false"/>
          <w:color w:val="000000"/>
          <w:sz w:val="28"/>
        </w:rPr>
        <w:t>
      5.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 болған кезде бес жұмыс күні ішінде облыстардың, республикалық маңызы бар қалалардың және астананың Білім басқармаларына конкурс өткізу туралы өтініш жібереді.</w:t>
      </w:r>
    </w:p>
    <w:bookmarkEnd w:id="15"/>
    <w:bookmarkStart w:name="z22" w:id="16"/>
    <w:p>
      <w:pPr>
        <w:spacing w:after="0"/>
        <w:ind w:left="0"/>
        <w:jc w:val="both"/>
      </w:pPr>
      <w:r>
        <w:rPr>
          <w:rFonts w:ascii="Times New Roman"/>
          <w:b w:val="false"/>
          <w:i w:val="false"/>
          <w:color w:val="000000"/>
          <w:sz w:val="28"/>
        </w:rPr>
        <w:t>
      6. Жергілікті атқарушы органның орта білім беру ұйымын құру туралы актісінің негізінде конкурс қорытындылары бойынша орта білім беру ұйымының бірінші басшысын тағайындауға жол беріледі.</w:t>
      </w:r>
    </w:p>
    <w:bookmarkEnd w:id="16"/>
    <w:bookmarkStart w:name="z23" w:id="17"/>
    <w:p>
      <w:pPr>
        <w:spacing w:after="0"/>
        <w:ind w:left="0"/>
        <w:jc w:val="both"/>
      </w:pPr>
      <w:r>
        <w:rPr>
          <w:rFonts w:ascii="Times New Roman"/>
          <w:b w:val="false"/>
          <w:i w:val="false"/>
          <w:color w:val="000000"/>
          <w:sz w:val="28"/>
        </w:rPr>
        <w:t xml:space="preserve">
      7. Бірінші басшының бос немесе уақытша бос лауазымының міндеттерін орындау осы білім беру ұйымы басшысының орынбасарына немесе педагогіне конкурстық рәсімдер аяқталғанға дейін алты айдан аспайтын мерзімге, сондай-ақ осы Қағидалардың </w:t>
      </w:r>
      <w:r>
        <w:rPr>
          <w:rFonts w:ascii="Times New Roman"/>
          <w:b w:val="false"/>
          <w:i w:val="false"/>
          <w:color w:val="000000"/>
          <w:sz w:val="28"/>
        </w:rPr>
        <w:t>81-тармағының</w:t>
      </w:r>
      <w:r>
        <w:rPr>
          <w:rFonts w:ascii="Times New Roman"/>
          <w:b w:val="false"/>
          <w:i w:val="false"/>
          <w:color w:val="000000"/>
          <w:sz w:val="28"/>
        </w:rPr>
        <w:t xml:space="preserve"> талабы негізінде жүктеледі.</w:t>
      </w:r>
    </w:p>
    <w:bookmarkEnd w:id="17"/>
    <w:bookmarkStart w:name="z24" w:id="18"/>
    <w:p>
      <w:pPr>
        <w:spacing w:after="0"/>
        <w:ind w:left="0"/>
        <w:jc w:val="left"/>
      </w:pPr>
      <w:r>
        <w:rPr>
          <w:rFonts w:ascii="Times New Roman"/>
          <w:b/>
          <w:i w:val="false"/>
          <w:color w:val="000000"/>
        </w:rPr>
        <w:t xml:space="preserve"> 1-параграф. Бiрiншi басшының лауазымына конкурс өткiзу тәртiбi</w:t>
      </w:r>
    </w:p>
    <w:bookmarkEnd w:id="18"/>
    <w:bookmarkStart w:name="z25" w:id="19"/>
    <w:p>
      <w:pPr>
        <w:spacing w:after="0"/>
        <w:ind w:left="0"/>
        <w:jc w:val="both"/>
      </w:pPr>
      <w:r>
        <w:rPr>
          <w:rFonts w:ascii="Times New Roman"/>
          <w:b w:val="false"/>
          <w:i w:val="false"/>
          <w:color w:val="000000"/>
          <w:sz w:val="28"/>
        </w:rPr>
        <w:t>
      8. Бірінші басшының лауазымына тағайындауға арналған конкурсты ведомстволық бағыныстылығына қарай Қазақстан Республикасы Оқу-ағарту (бұдан әрі – Министрлік) және (немесе) облыстың, республикалық маңызы бар қаланың және астананың білім басқармасы жеке құрылымдық бөлімшесі жариялайды.</w:t>
      </w:r>
    </w:p>
    <w:bookmarkEnd w:id="19"/>
    <w:bookmarkStart w:name="z26" w:id="20"/>
    <w:p>
      <w:pPr>
        <w:spacing w:after="0"/>
        <w:ind w:left="0"/>
        <w:jc w:val="both"/>
      </w:pPr>
      <w:r>
        <w:rPr>
          <w:rFonts w:ascii="Times New Roman"/>
          <w:b w:val="false"/>
          <w:i w:val="false"/>
          <w:color w:val="000000"/>
          <w:sz w:val="28"/>
        </w:rPr>
        <w:t>
      9. Конкурс рәсімі бірқатар кезеңдерді қамтиды:</w:t>
      </w:r>
    </w:p>
    <w:bookmarkEnd w:id="20"/>
    <w:bookmarkStart w:name="z27" w:id="21"/>
    <w:p>
      <w:pPr>
        <w:spacing w:after="0"/>
        <w:ind w:left="0"/>
        <w:jc w:val="both"/>
      </w:pPr>
      <w:r>
        <w:rPr>
          <w:rFonts w:ascii="Times New Roman"/>
          <w:b w:val="false"/>
          <w:i w:val="false"/>
          <w:color w:val="000000"/>
          <w:sz w:val="28"/>
        </w:rPr>
        <w:t>
      1) бірінші басшының бос немесе уақытша бос лауазымы пайда болған күннен бастап он бес жұмыс күннен кешіктірмей конкурс өткізу туралы хабарландыру конкурсты жариялаған мемлекеттік органның ресми Интернет-ресурстарында, ресми әлеуметтік желі аккаунттарында жарияланады;</w:t>
      </w:r>
    </w:p>
    <w:bookmarkEnd w:id="21"/>
    <w:bookmarkStart w:name="z28" w:id="22"/>
    <w:p>
      <w:pPr>
        <w:spacing w:after="0"/>
        <w:ind w:left="0"/>
        <w:jc w:val="both"/>
      </w:pPr>
      <w:r>
        <w:rPr>
          <w:rFonts w:ascii="Times New Roman"/>
          <w:b w:val="false"/>
          <w:i w:val="false"/>
          <w:color w:val="000000"/>
          <w:sz w:val="28"/>
        </w:rPr>
        <w:t>
      2) конкурсқа қатысуға ниет білдірген адамдардан құжаттарды қабылдау;</w:t>
      </w:r>
    </w:p>
    <w:bookmarkEnd w:id="22"/>
    <w:bookmarkStart w:name="z29" w:id="23"/>
    <w:p>
      <w:pPr>
        <w:spacing w:after="0"/>
        <w:ind w:left="0"/>
        <w:jc w:val="both"/>
      </w:pPr>
      <w:r>
        <w:rPr>
          <w:rFonts w:ascii="Times New Roman"/>
          <w:b w:val="false"/>
          <w:i w:val="false"/>
          <w:color w:val="000000"/>
          <w:sz w:val="28"/>
        </w:rPr>
        <w:t xml:space="preserve">
      3) кандидаттардың құжаттарын қарау "Педагог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5750 болып тіркелген) бекітілген Біліктілік талаптарына (бұдан әрі – педагогтердің үлгілік біліктілік сипаттамалары) сәйкес жүзеге асырылады;</w:t>
      </w:r>
    </w:p>
    <w:bookmarkEnd w:id="23"/>
    <w:bookmarkStart w:name="z30" w:id="24"/>
    <w:p>
      <w:pPr>
        <w:spacing w:after="0"/>
        <w:ind w:left="0"/>
        <w:jc w:val="both"/>
      </w:pPr>
      <w:r>
        <w:rPr>
          <w:rFonts w:ascii="Times New Roman"/>
          <w:b w:val="false"/>
          <w:i w:val="false"/>
          <w:color w:val="000000"/>
          <w:sz w:val="28"/>
        </w:rPr>
        <w:t>
      4) заңнаманы білуге сертификаттау рәсімі (бұдан әрі – сертификаттау);</w:t>
      </w:r>
    </w:p>
    <w:bookmarkEnd w:id="24"/>
    <w:bookmarkStart w:name="z31" w:id="25"/>
    <w:p>
      <w:pPr>
        <w:spacing w:after="0"/>
        <w:ind w:left="0"/>
        <w:jc w:val="both"/>
      </w:pPr>
      <w:r>
        <w:rPr>
          <w:rFonts w:ascii="Times New Roman"/>
          <w:b w:val="false"/>
          <w:i w:val="false"/>
          <w:color w:val="000000"/>
          <w:sz w:val="28"/>
        </w:rPr>
        <w:t>
      5) кандидаттарды мемлекеттік білім беру ұйымының қамқоршылық кеңесімен (бұдан әрі – қамқоршылық кеңес) келісу.</w:t>
      </w:r>
    </w:p>
    <w:bookmarkEnd w:id="25"/>
    <w:p>
      <w:pPr>
        <w:spacing w:after="0"/>
        <w:ind w:left="0"/>
        <w:jc w:val="both"/>
      </w:pPr>
      <w:r>
        <w:rPr>
          <w:rFonts w:ascii="Times New Roman"/>
          <w:b w:val="false"/>
          <w:i w:val="false"/>
          <w:color w:val="000000"/>
          <w:sz w:val="28"/>
        </w:rPr>
        <w:t>
      Мектепке дейінгі, арнаулы (психологиялық-медициналық-педагогикалық консультация (бұдан әрі – ПМПК) ұйымының, психологиялық-педагогикалық түзету кабинетінің (бұдан әрі – ППТК), оңалту орталығының (бұдан әрі – ОО), қосымша білім беру, Қазақстан Республикасы Ішкі істер министрлігінің Қылмыстық-атқарушы жүйесі комитеті жаңындағы білім беру ұйымының бірінші басшысы лауазымына орналасуға кандидатқа қатысты Қамқоршылық кеңеспен келісу қажет етілмейді;</w:t>
      </w:r>
    </w:p>
    <w:bookmarkStart w:name="z32" w:id="26"/>
    <w:p>
      <w:pPr>
        <w:spacing w:after="0"/>
        <w:ind w:left="0"/>
        <w:jc w:val="both"/>
      </w:pPr>
      <w:r>
        <w:rPr>
          <w:rFonts w:ascii="Times New Roman"/>
          <w:b w:val="false"/>
          <w:i w:val="false"/>
          <w:color w:val="000000"/>
          <w:sz w:val="28"/>
        </w:rPr>
        <w:t>
      6) конкурс жариялаған мемлекеттік органның конкурстық комиссиясы өткізетін кандидаттармен әңгімелесу (бұдан әрі - әңгімелесу).</w:t>
      </w:r>
    </w:p>
    <w:bookmarkEnd w:id="26"/>
    <w:bookmarkStart w:name="z33" w:id="27"/>
    <w:p>
      <w:pPr>
        <w:spacing w:after="0"/>
        <w:ind w:left="0"/>
        <w:jc w:val="both"/>
      </w:pPr>
      <w:r>
        <w:rPr>
          <w:rFonts w:ascii="Times New Roman"/>
          <w:b w:val="false"/>
          <w:i w:val="false"/>
          <w:color w:val="000000"/>
          <w:sz w:val="28"/>
        </w:rPr>
        <w:t xml:space="preserve">
      10. 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әлемдік рейтингтері бойынша әлемнің үздік 100 университетінде, әлемдік университеттердің Academic Ranking of World universities Шанхай рейтингінде оқыған түлектер сертификаттаудан босатылады, сондай-ақ кандидаттарды қамқоршылық кеңеспен келісу және тиісті бейін бойынша жоғары (жоғары оқу орнынан кейінгі) педагогикалық немесе өзге де кәсіптік білімі болған кезде, немесе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8-тармағының 6), 7), 8) тармақшаларында көрсетілген құжаттар, кандидат педагогтердің үлгілік біліктілік сипаттамаларымен бекітілген Біліктілік талаптарына сәйкес келген кезде әңгімелесуге жіберіледі.</w:t>
      </w:r>
    </w:p>
    <w:bookmarkEnd w:id="27"/>
    <w:bookmarkStart w:name="z34" w:id="28"/>
    <w:p>
      <w:pPr>
        <w:spacing w:after="0"/>
        <w:ind w:left="0"/>
        <w:jc w:val="both"/>
      </w:pPr>
      <w:r>
        <w:rPr>
          <w:rFonts w:ascii="Times New Roman"/>
          <w:b w:val="false"/>
          <w:i w:val="false"/>
          <w:color w:val="000000"/>
          <w:sz w:val="28"/>
        </w:rPr>
        <w:t>
      11. Конкурсты өткізу туралы хабарландырудың мәтіні мынадай ақпараттарды қамтиды:</w:t>
      </w:r>
    </w:p>
    <w:bookmarkEnd w:id="28"/>
    <w:bookmarkStart w:name="z35" w:id="29"/>
    <w:p>
      <w:pPr>
        <w:spacing w:after="0"/>
        <w:ind w:left="0"/>
        <w:jc w:val="both"/>
      </w:pPr>
      <w:r>
        <w:rPr>
          <w:rFonts w:ascii="Times New Roman"/>
          <w:b w:val="false"/>
          <w:i w:val="false"/>
          <w:color w:val="000000"/>
          <w:sz w:val="28"/>
        </w:rPr>
        <w:t>
      1) ведомствосы мен бағынысында мемлекеттік білім беру ұйымы бар мемлекеттік органның атауы;</w:t>
      </w:r>
    </w:p>
    <w:bookmarkEnd w:id="29"/>
    <w:bookmarkStart w:name="z36" w:id="30"/>
    <w:p>
      <w:pPr>
        <w:spacing w:after="0"/>
        <w:ind w:left="0"/>
        <w:jc w:val="both"/>
      </w:pPr>
      <w:r>
        <w:rPr>
          <w:rFonts w:ascii="Times New Roman"/>
          <w:b w:val="false"/>
          <w:i w:val="false"/>
          <w:color w:val="000000"/>
          <w:sz w:val="28"/>
        </w:rPr>
        <w:t>
      2) конкурс жарияланған лауазымның атауы;</w:t>
      </w:r>
    </w:p>
    <w:bookmarkEnd w:id="30"/>
    <w:bookmarkStart w:name="z37" w:id="31"/>
    <w:p>
      <w:pPr>
        <w:spacing w:after="0"/>
        <w:ind w:left="0"/>
        <w:jc w:val="both"/>
      </w:pPr>
      <w:r>
        <w:rPr>
          <w:rFonts w:ascii="Times New Roman"/>
          <w:b w:val="false"/>
          <w:i w:val="false"/>
          <w:color w:val="000000"/>
          <w:sz w:val="28"/>
        </w:rPr>
        <w:t>
      3) орналасқан жері, қызметінің қысқаша сипаттамасы көрсетілген мемлекеттік білім беру ұйымының толық атауы;</w:t>
      </w:r>
    </w:p>
    <w:bookmarkEnd w:id="31"/>
    <w:bookmarkStart w:name="z38" w:id="32"/>
    <w:p>
      <w:pPr>
        <w:spacing w:after="0"/>
        <w:ind w:left="0"/>
        <w:jc w:val="both"/>
      </w:pPr>
      <w:r>
        <w:rPr>
          <w:rFonts w:ascii="Times New Roman"/>
          <w:b w:val="false"/>
          <w:i w:val="false"/>
          <w:color w:val="000000"/>
          <w:sz w:val="28"/>
        </w:rPr>
        <w:t>
      4) Педагогтердің үлгілік біліктілік сипаттамаларымен бекітілген бірінші басшы лауазымының кандидатына қойылатын біліктілік талаптары;</w:t>
      </w:r>
    </w:p>
    <w:bookmarkEnd w:id="32"/>
    <w:bookmarkStart w:name="z39" w:id="33"/>
    <w:p>
      <w:pPr>
        <w:spacing w:after="0"/>
        <w:ind w:left="0"/>
        <w:jc w:val="both"/>
      </w:pPr>
      <w:r>
        <w:rPr>
          <w:rFonts w:ascii="Times New Roman"/>
          <w:b w:val="false"/>
          <w:i w:val="false"/>
          <w:color w:val="000000"/>
          <w:sz w:val="28"/>
        </w:rPr>
        <w:t>
      5) бірінші басшының лауазымдық міндеттері;</w:t>
      </w:r>
    </w:p>
    <w:bookmarkEnd w:id="33"/>
    <w:bookmarkStart w:name="z40" w:id="34"/>
    <w:p>
      <w:pPr>
        <w:spacing w:after="0"/>
        <w:ind w:left="0"/>
        <w:jc w:val="both"/>
      </w:pPr>
      <w:r>
        <w:rPr>
          <w:rFonts w:ascii="Times New Roman"/>
          <w:b w:val="false"/>
          <w:i w:val="false"/>
          <w:color w:val="000000"/>
          <w:sz w:val="28"/>
        </w:rPr>
        <w:t>
      6) лауазымдық жалақының мөлшері;</w:t>
      </w:r>
    </w:p>
    <w:bookmarkEnd w:id="34"/>
    <w:bookmarkStart w:name="z41" w:id="35"/>
    <w:p>
      <w:pPr>
        <w:spacing w:after="0"/>
        <w:ind w:left="0"/>
        <w:jc w:val="both"/>
      </w:pPr>
      <w:r>
        <w:rPr>
          <w:rFonts w:ascii="Times New Roman"/>
          <w:b w:val="false"/>
          <w:i w:val="false"/>
          <w:color w:val="000000"/>
          <w:sz w:val="28"/>
        </w:rPr>
        <w:t>
      7) конкурсты өткізу мерзімі мен орны;</w:t>
      </w:r>
    </w:p>
    <w:bookmarkEnd w:id="35"/>
    <w:bookmarkStart w:name="z42" w:id="36"/>
    <w:p>
      <w:pPr>
        <w:spacing w:after="0"/>
        <w:ind w:left="0"/>
        <w:jc w:val="both"/>
      </w:pPr>
      <w:r>
        <w:rPr>
          <w:rFonts w:ascii="Times New Roman"/>
          <w:b w:val="false"/>
          <w:i w:val="false"/>
          <w:color w:val="000000"/>
          <w:sz w:val="28"/>
        </w:rPr>
        <w:t>
      8) конкурсқа қатысуға өтінімдерді беру мерзімі және қабылдау орны;</w:t>
      </w:r>
    </w:p>
    <w:bookmarkEnd w:id="36"/>
    <w:bookmarkStart w:name="z43" w:id="37"/>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8-тармағына сәйкес конкурсқа қатысу үшін қажетті құжаттар тізбесі;</w:t>
      </w:r>
    </w:p>
    <w:bookmarkEnd w:id="37"/>
    <w:bookmarkStart w:name="z44" w:id="38"/>
    <w:p>
      <w:pPr>
        <w:spacing w:after="0"/>
        <w:ind w:left="0"/>
        <w:jc w:val="both"/>
      </w:pPr>
      <w:r>
        <w:rPr>
          <w:rFonts w:ascii="Times New Roman"/>
          <w:b w:val="false"/>
          <w:i w:val="false"/>
          <w:color w:val="000000"/>
          <w:sz w:val="28"/>
        </w:rPr>
        <w:t>
      10) конкурстық комиссияның отырысына байқаушылардың қатысуына қатысты ақпарат. Байқаушылардың санын конкурс жариялаған мемлекеттік орган дербес айқындайды;</w:t>
      </w:r>
    </w:p>
    <w:bookmarkEnd w:id="38"/>
    <w:bookmarkStart w:name="z45" w:id="39"/>
    <w:p>
      <w:pPr>
        <w:spacing w:after="0"/>
        <w:ind w:left="0"/>
        <w:jc w:val="both"/>
      </w:pPr>
      <w:r>
        <w:rPr>
          <w:rFonts w:ascii="Times New Roman"/>
          <w:b w:val="false"/>
          <w:i w:val="false"/>
          <w:color w:val="000000"/>
          <w:sz w:val="28"/>
        </w:rPr>
        <w:t>
      11) ақпаратты нақтылау үшін байланыс телефондары, электрондық мекенжайлары;</w:t>
      </w:r>
    </w:p>
    <w:bookmarkEnd w:id="39"/>
    <w:bookmarkStart w:name="z46" w:id="40"/>
    <w:p>
      <w:pPr>
        <w:spacing w:after="0"/>
        <w:ind w:left="0"/>
        <w:jc w:val="both"/>
      </w:pPr>
      <w:r>
        <w:rPr>
          <w:rFonts w:ascii="Times New Roman"/>
          <w:b w:val="false"/>
          <w:i w:val="false"/>
          <w:color w:val="000000"/>
          <w:sz w:val="28"/>
        </w:rPr>
        <w:t>
      12) уақытша бос лауазымға конкурс өткізу кезінде бірінші басшының уақытша бос лауазымының мерзімі.</w:t>
      </w:r>
    </w:p>
    <w:bookmarkEnd w:id="40"/>
    <w:bookmarkStart w:name="z47" w:id="41"/>
    <w:p>
      <w:pPr>
        <w:spacing w:after="0"/>
        <w:ind w:left="0"/>
        <w:jc w:val="both"/>
      </w:pPr>
      <w:r>
        <w:rPr>
          <w:rFonts w:ascii="Times New Roman"/>
          <w:b w:val="false"/>
          <w:i w:val="false"/>
          <w:color w:val="000000"/>
          <w:sz w:val="28"/>
        </w:rPr>
        <w:t>
      12. Конкурс жариялаған мемлекеттік орган бос лауазымға кандидаттарды іріктеу үшін конкурстық комиссия құру туралы бұйрық шығарады.</w:t>
      </w:r>
    </w:p>
    <w:bookmarkEnd w:id="41"/>
    <w:bookmarkStart w:name="z48" w:id="42"/>
    <w:p>
      <w:pPr>
        <w:spacing w:after="0"/>
        <w:ind w:left="0"/>
        <w:jc w:val="both"/>
      </w:pPr>
      <w:r>
        <w:rPr>
          <w:rFonts w:ascii="Times New Roman"/>
          <w:b w:val="false"/>
          <w:i w:val="false"/>
          <w:color w:val="000000"/>
          <w:sz w:val="28"/>
        </w:rPr>
        <w:t>
      13. Облыстың, республикалық маңызы бар қаланың және астананың білім басқармалары конкурстық комиссиясының құрамы кемінде жеті адамнан, оның ішінде комиссия мүшелерінің арасынан сайланған төрағадан тұрады. Конкурстық комиссияның құрамына облыстардың, республикалық маңызы бар қалалардың және астананың білім басқармасының, аудандық/қалалық білім бөлімдерінің өкілдері, әдістемелік кабинеттердің (орталықтардың) басшылары, басшылардың орынбасарлары, әдіскерлері, педагог-сарапшының немесе педагог-зерттеушінің немесе педагог-шебердің біліктілік санаты, білім беру саласындағы азаматтық қоғамның, бұқаралық ақпарат құралдарының (БАҚ) өкілі, бір тәуелсіз сарапшы енгізіледі.</w:t>
      </w:r>
    </w:p>
    <w:bookmarkEnd w:id="42"/>
    <w:bookmarkStart w:name="z49" w:id="43"/>
    <w:p>
      <w:pPr>
        <w:spacing w:after="0"/>
        <w:ind w:left="0"/>
        <w:jc w:val="both"/>
      </w:pPr>
      <w:r>
        <w:rPr>
          <w:rFonts w:ascii="Times New Roman"/>
          <w:b w:val="false"/>
          <w:i w:val="false"/>
          <w:color w:val="000000"/>
          <w:sz w:val="28"/>
        </w:rPr>
        <w:t>
      14. Министрліктің конкурстық комиссиясының құрамы кемінде бес адамнан, оның ішінде комиссия мүшелерінің арасынан сайланған төрағадан тұрады. Конкурстық комиссияның құрамына уәкілетті органның, ведомствоның құрылымдық бөлімшелеріне, ведомстволық бағынысты ұйымдарына жетекшілік ететін өкілдер, білім беру саласындағы азаматтық қоғамның өкілі, бір тәуелсіз сарапшы енгізіледі.</w:t>
      </w:r>
    </w:p>
    <w:bookmarkEnd w:id="43"/>
    <w:bookmarkStart w:name="z50" w:id="44"/>
    <w:p>
      <w:pPr>
        <w:spacing w:after="0"/>
        <w:ind w:left="0"/>
        <w:jc w:val="both"/>
      </w:pPr>
      <w:r>
        <w:rPr>
          <w:rFonts w:ascii="Times New Roman"/>
          <w:b w:val="false"/>
          <w:i w:val="false"/>
          <w:color w:val="000000"/>
          <w:sz w:val="28"/>
        </w:rPr>
        <w:t>
      15. Тәуелсіз сарапшылар ретінде мемлекеттік немесе азаматтық қызметкерші болып табылмайтын тұлға қатыса алады.</w:t>
      </w:r>
    </w:p>
    <w:bookmarkEnd w:id="44"/>
    <w:bookmarkStart w:name="z51" w:id="45"/>
    <w:p>
      <w:pPr>
        <w:spacing w:after="0"/>
        <w:ind w:left="0"/>
        <w:jc w:val="both"/>
      </w:pPr>
      <w:r>
        <w:rPr>
          <w:rFonts w:ascii="Times New Roman"/>
          <w:b w:val="false"/>
          <w:i w:val="false"/>
          <w:color w:val="000000"/>
          <w:sz w:val="28"/>
        </w:rPr>
        <w:t>
      16. Конкурстық комиссия жұмысының ашықтылығы мен объективтілігін қамтамасыз ету үшін оның отырысына Қазақстан Республикасының азаматтығы бар және он сегіз жастан кем емес байқаушылар шақырылады.</w:t>
      </w:r>
    </w:p>
    <w:bookmarkEnd w:id="45"/>
    <w:bookmarkStart w:name="z52" w:id="46"/>
    <w:p>
      <w:pPr>
        <w:spacing w:after="0"/>
        <w:ind w:left="0"/>
        <w:jc w:val="both"/>
      </w:pPr>
      <w:r>
        <w:rPr>
          <w:rFonts w:ascii="Times New Roman"/>
          <w:b w:val="false"/>
          <w:i w:val="false"/>
          <w:color w:val="000000"/>
          <w:sz w:val="28"/>
        </w:rPr>
        <w:t>
      17. Байқаушылар әңгімелесу процесінде кандидаттарға сұрақтар қоймайды. Байқаушыларға конкурстық комиссияның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пайдалануға жол берілмейді.</w:t>
      </w:r>
    </w:p>
    <w:bookmarkEnd w:id="46"/>
    <w:bookmarkStart w:name="z53" w:id="47"/>
    <w:p>
      <w:pPr>
        <w:spacing w:after="0"/>
        <w:ind w:left="0"/>
        <w:jc w:val="both"/>
      </w:pPr>
      <w:r>
        <w:rPr>
          <w:rFonts w:ascii="Times New Roman"/>
          <w:b w:val="false"/>
          <w:i w:val="false"/>
          <w:color w:val="000000"/>
          <w:sz w:val="28"/>
        </w:rPr>
        <w:t>
      18. Байқаушы ретінде конкурстық комиссияның отырысына қатысу үшін тұлға әңгімелесу басталғанға дейін екі сағаттан кешіктірмей қызметкерлерді басқару қызметін (кадр қызметін) хабардар етеді.</w:t>
      </w:r>
    </w:p>
    <w:bookmarkEnd w:id="47"/>
    <w:bookmarkStart w:name="z54" w:id="48"/>
    <w:p>
      <w:pPr>
        <w:spacing w:after="0"/>
        <w:ind w:left="0"/>
        <w:jc w:val="both"/>
      </w:pPr>
      <w:r>
        <w:rPr>
          <w:rFonts w:ascii="Times New Roman"/>
          <w:b w:val="false"/>
          <w:i w:val="false"/>
          <w:color w:val="000000"/>
          <w:sz w:val="28"/>
        </w:rPr>
        <w:t>
      19. Хабарлама конкурс өткізу туралы хабарландыруда көрсетілген телефон немесе электрондық пошта арқылы жүзеге асырылады.</w:t>
      </w:r>
    </w:p>
    <w:bookmarkEnd w:id="48"/>
    <w:bookmarkStart w:name="z55" w:id="49"/>
    <w:p>
      <w:pPr>
        <w:spacing w:after="0"/>
        <w:ind w:left="0"/>
        <w:jc w:val="both"/>
      </w:pPr>
      <w:r>
        <w:rPr>
          <w:rFonts w:ascii="Times New Roman"/>
          <w:b w:val="false"/>
          <w:i w:val="false"/>
          <w:color w:val="000000"/>
          <w:sz w:val="28"/>
        </w:rPr>
        <w:t xml:space="preserve">
      20. Конкурстық комиссияның хатшысы бақылаушыларды әңгімелесу басталғанға дейін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байқаушыға арналған жадынамамен таныстырады.</w:t>
      </w:r>
    </w:p>
    <w:bookmarkEnd w:id="49"/>
    <w:bookmarkStart w:name="z56" w:id="50"/>
    <w:p>
      <w:pPr>
        <w:spacing w:after="0"/>
        <w:ind w:left="0"/>
        <w:jc w:val="both"/>
      </w:pPr>
      <w:r>
        <w:rPr>
          <w:rFonts w:ascii="Times New Roman"/>
          <w:b w:val="false"/>
          <w:i w:val="false"/>
          <w:color w:val="000000"/>
          <w:sz w:val="28"/>
        </w:rPr>
        <w:t>
      21. Байқаушылар конкурс жариялаған мемлекеттік органның басшылығына конкурстық комиссияның жұмысы туралы өз пікірін жазбаша нысанда бере алады.</w:t>
      </w:r>
    </w:p>
    <w:bookmarkEnd w:id="50"/>
    <w:bookmarkStart w:name="z57" w:id="51"/>
    <w:p>
      <w:pPr>
        <w:spacing w:after="0"/>
        <w:ind w:left="0"/>
        <w:jc w:val="both"/>
      </w:pPr>
      <w:r>
        <w:rPr>
          <w:rFonts w:ascii="Times New Roman"/>
          <w:b w:val="false"/>
          <w:i w:val="false"/>
          <w:color w:val="000000"/>
          <w:sz w:val="28"/>
        </w:rPr>
        <w:t>
      22. Конкурстық комиссияның хатшысы конкурстық комиссияның отырыстарын ұйымдастырады, оның мүшесі болып табылмайды.</w:t>
      </w:r>
    </w:p>
    <w:bookmarkEnd w:id="51"/>
    <w:bookmarkStart w:name="z58" w:id="52"/>
    <w:p>
      <w:pPr>
        <w:spacing w:after="0"/>
        <w:ind w:left="0"/>
        <w:jc w:val="both"/>
      </w:pPr>
      <w:r>
        <w:rPr>
          <w:rFonts w:ascii="Times New Roman"/>
          <w:b w:val="false"/>
          <w:i w:val="false"/>
          <w:color w:val="000000"/>
          <w:sz w:val="28"/>
        </w:rPr>
        <w:t>
      23. Конкурстық комиссияның қатыспаған мүшелерін алмастыруға жол берілмейді.</w:t>
      </w:r>
    </w:p>
    <w:bookmarkEnd w:id="52"/>
    <w:bookmarkStart w:name="z59" w:id="53"/>
    <w:p>
      <w:pPr>
        <w:spacing w:after="0"/>
        <w:ind w:left="0"/>
        <w:jc w:val="both"/>
      </w:pPr>
      <w:r>
        <w:rPr>
          <w:rFonts w:ascii="Times New Roman"/>
          <w:b w:val="false"/>
          <w:i w:val="false"/>
          <w:color w:val="000000"/>
          <w:sz w:val="28"/>
        </w:rPr>
        <w:t>
      24. Конкурстық комиссияның қызметінде мүдделер қақтығысы туындаған жағдайда конкурстық комиссияның құрамы қайта қаралады.</w:t>
      </w:r>
    </w:p>
    <w:bookmarkEnd w:id="53"/>
    <w:bookmarkStart w:name="z60" w:id="54"/>
    <w:p>
      <w:pPr>
        <w:spacing w:after="0"/>
        <w:ind w:left="0"/>
        <w:jc w:val="both"/>
      </w:pPr>
      <w:r>
        <w:rPr>
          <w:rFonts w:ascii="Times New Roman"/>
          <w:b w:val="false"/>
          <w:i w:val="false"/>
          <w:color w:val="000000"/>
          <w:sz w:val="28"/>
        </w:rPr>
        <w:t>
      25. Комиссияның әрбір отырысы төраға, отырысқа қатысқан комиссия мүшелері және хатшы қол қойған хаттамамен ресімделеді.</w:t>
      </w:r>
    </w:p>
    <w:bookmarkEnd w:id="54"/>
    <w:bookmarkStart w:name="z61" w:id="55"/>
    <w:p>
      <w:pPr>
        <w:spacing w:after="0"/>
        <w:ind w:left="0"/>
        <w:jc w:val="both"/>
      </w:pPr>
      <w:r>
        <w:rPr>
          <w:rFonts w:ascii="Times New Roman"/>
          <w:b w:val="false"/>
          <w:i w:val="false"/>
          <w:color w:val="000000"/>
          <w:sz w:val="28"/>
        </w:rPr>
        <w:t>
      26. Комиссияның отырысы, егер оған комиссияның жалпы құрамының кемінде үштен екісі қатысса, өтті деп, ал оның шешімі заңды деп есептеледі.</w:t>
      </w:r>
    </w:p>
    <w:bookmarkEnd w:id="55"/>
    <w:bookmarkStart w:name="z62" w:id="56"/>
    <w:p>
      <w:pPr>
        <w:spacing w:after="0"/>
        <w:ind w:left="0"/>
        <w:jc w:val="both"/>
      </w:pPr>
      <w:r>
        <w:rPr>
          <w:rFonts w:ascii="Times New Roman"/>
          <w:b w:val="false"/>
          <w:i w:val="false"/>
          <w:color w:val="000000"/>
          <w:sz w:val="28"/>
        </w:rPr>
        <w:t>
      27. Конкурстық комиссияның шешімі ашық дауыс беру жолымен жай көпшілік дауыспен қабылданады. Дауыстар тең болған жағдайда комиссия төрағаның дауысы шешуші болып табылады.</w:t>
      </w:r>
    </w:p>
    <w:bookmarkEnd w:id="56"/>
    <w:bookmarkStart w:name="z63" w:id="57"/>
    <w:p>
      <w:pPr>
        <w:spacing w:after="0"/>
        <w:ind w:left="0"/>
        <w:jc w:val="both"/>
      </w:pPr>
      <w:r>
        <w:rPr>
          <w:rFonts w:ascii="Times New Roman"/>
          <w:b w:val="false"/>
          <w:i w:val="false"/>
          <w:color w:val="000000"/>
          <w:sz w:val="28"/>
        </w:rPr>
        <w:t>
      28. Конкурстық комиссияның отырыстары аудио-бейне жазбамен сүйемелденеді. Аудио-бейнежазбалар бірінші отырыс өткізілген күннен бастап бір жыл бойы білім беру ұйымдарында сақталады.</w:t>
      </w:r>
    </w:p>
    <w:bookmarkEnd w:id="57"/>
    <w:bookmarkStart w:name="z64" w:id="58"/>
    <w:p>
      <w:pPr>
        <w:spacing w:after="0"/>
        <w:ind w:left="0"/>
        <w:jc w:val="both"/>
      </w:pPr>
      <w:r>
        <w:rPr>
          <w:rFonts w:ascii="Times New Roman"/>
          <w:b w:val="false"/>
          <w:i w:val="false"/>
          <w:color w:val="000000"/>
          <w:sz w:val="28"/>
        </w:rPr>
        <w:t xml:space="preserve">
      29. Соттылығы болған немесе бар, қылмыстық қудалауға ұшыраған немесе ұшыраушы (Қазақстан Республикасының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1) және 2) тармақшаларының негізінде қылмыстық қудалаушылығы тоқтатылған тұлғалардан басқа), бұрын сыбайлас жемқорлық қылмыстар және/немесе қылмыстық құқық бұзушылықтар жасаған тұлғаларды жұмысқа қабылдауды болдырмау мақсатында: адам өлтіру, денсаулыққа қасақана зиян келтіру, халықтың денсаулығына және имандылыққа, жыныстық қолсұғылмаушылыққа қарсы, экстремистік немесе террористік қылмыстар, адам саудасы, білім басқармасы органының кадр қызметі кандидаттың құжаттарын қабылдағаннан кейін үш жұмыс күні ішінде саласы сәйкес келетін уәкілетті органға сыбайлас жемқорлық қылмыс және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 Оқу-ағарту министрлігінің Білім беру саласындағы сапаны қамтамасыз ету аумақтық департаментіне жолданады.</w:t>
      </w:r>
    </w:p>
    <w:bookmarkEnd w:id="58"/>
    <w:bookmarkStart w:name="z65" w:id="59"/>
    <w:p>
      <w:pPr>
        <w:spacing w:after="0"/>
        <w:ind w:left="0"/>
        <w:jc w:val="both"/>
      </w:pPr>
      <w:r>
        <w:rPr>
          <w:rFonts w:ascii="Times New Roman"/>
          <w:b w:val="false"/>
          <w:i w:val="false"/>
          <w:color w:val="000000"/>
          <w:sz w:val="28"/>
        </w:rPr>
        <w:t xml:space="preserve">
      30. Сыбайлас жемқорлық қылмыс және (немесе) қылмыстық құқық бұзушылық жасау туралы мәліметтер анықталған және (немесе)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"Педагог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жұмысқа орналасуға тыйым салатын педагогикалық әдеп нормаларын бұзған кезде кандидат кез келген кезеңде конкурстан шеттетіледі.</w:t>
      </w:r>
    </w:p>
    <w:bookmarkEnd w:id="59"/>
    <w:bookmarkStart w:name="z66" w:id="60"/>
    <w:p>
      <w:pPr>
        <w:spacing w:after="0"/>
        <w:ind w:left="0"/>
        <w:jc w:val="both"/>
      </w:pPr>
      <w:r>
        <w:rPr>
          <w:rFonts w:ascii="Times New Roman"/>
          <w:b w:val="false"/>
          <w:i w:val="false"/>
          <w:color w:val="000000"/>
          <w:sz w:val="28"/>
        </w:rPr>
        <w:t>
      31. Кандидаттардың құжаттары педагогтердің үлгілік біліктілік сипаттамаларымен бекітілген біліктілік талаптарына сәйкестігін қарауды конкурс жариялаған мемлекеттік органның персоналды басқару қызметі (кадр қызметі) құжаттарды қабылдау аяқталған күннен бастап үш жұмыс күні ішінде жүзеге асырады.</w:t>
      </w:r>
    </w:p>
    <w:bookmarkEnd w:id="60"/>
    <w:bookmarkStart w:name="z67" w:id="61"/>
    <w:p>
      <w:pPr>
        <w:spacing w:after="0"/>
        <w:ind w:left="0"/>
        <w:jc w:val="both"/>
      </w:pPr>
      <w:r>
        <w:rPr>
          <w:rFonts w:ascii="Times New Roman"/>
          <w:b w:val="false"/>
          <w:i w:val="false"/>
          <w:color w:val="000000"/>
          <w:sz w:val="28"/>
        </w:rPr>
        <w:t>
      32. 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ведомствосының персоналды басқару қызметі (кадр қызметі) сертификаттаудан өту туралы анықтамасы бар кандидаттарды қоспағанда, кандидаттарды сертификаттаудан өту үшін жібереді.</w:t>
      </w:r>
    </w:p>
    <w:bookmarkEnd w:id="61"/>
    <w:bookmarkStart w:name="z68" w:id="62"/>
    <w:p>
      <w:pPr>
        <w:spacing w:after="0"/>
        <w:ind w:left="0"/>
        <w:jc w:val="left"/>
      </w:pPr>
      <w:r>
        <w:rPr>
          <w:rFonts w:ascii="Times New Roman"/>
          <w:b/>
          <w:i w:val="false"/>
          <w:color w:val="000000"/>
        </w:rPr>
        <w:t xml:space="preserve"> 2-параграф. Мемлекеттік қызмет көрсету тәртібі</w:t>
      </w:r>
    </w:p>
    <w:bookmarkEnd w:id="62"/>
    <w:bookmarkStart w:name="z69" w:id="63"/>
    <w:p>
      <w:pPr>
        <w:spacing w:after="0"/>
        <w:ind w:left="0"/>
        <w:jc w:val="both"/>
      </w:pPr>
      <w:r>
        <w:rPr>
          <w:rFonts w:ascii="Times New Roman"/>
          <w:b w:val="false"/>
          <w:i w:val="false"/>
          <w:color w:val="000000"/>
          <w:sz w:val="28"/>
        </w:rPr>
        <w:t xml:space="preserve">
      33. "Мемлекеттік білім беру ұйымдарының бірінші басшыларын тағайындау конкурсына қатысу үшін құжаттар қабылдау" мемлекеттік қызметті Қазақстан Республикасы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беруші) Мемлекеттік қызмет көрсетуге қойылатын негізгі талаптардың тізбесіне (бұдан әрі – Тізбесі) осы Қағидалардын </w:t>
      </w:r>
      <w:r>
        <w:rPr>
          <w:rFonts w:ascii="Times New Roman"/>
          <w:b w:val="false"/>
          <w:i w:val="false"/>
          <w:color w:val="000000"/>
          <w:sz w:val="28"/>
        </w:rPr>
        <w:t>1-қосымшасына</w:t>
      </w:r>
      <w:r>
        <w:rPr>
          <w:rFonts w:ascii="Times New Roman"/>
          <w:b w:val="false"/>
          <w:i w:val="false"/>
          <w:color w:val="000000"/>
          <w:sz w:val="28"/>
        </w:rPr>
        <w:t xml:space="preserve"> сәйкес көрсетеді.</w:t>
      </w:r>
    </w:p>
    <w:bookmarkEnd w:id="63"/>
    <w:bookmarkStart w:name="z70" w:id="64"/>
    <w:p>
      <w:pPr>
        <w:spacing w:after="0"/>
        <w:ind w:left="0"/>
        <w:jc w:val="both"/>
      </w:pPr>
      <w:r>
        <w:rPr>
          <w:rFonts w:ascii="Times New Roman"/>
          <w:b w:val="false"/>
          <w:i w:val="false"/>
          <w:color w:val="000000"/>
          <w:sz w:val="28"/>
        </w:rPr>
        <w:t>
      34. Көрсетілетін қызметті беруші хабарландыру жарияланған күннен бастап жеті жұмыс күні ішінде конкурсқа қатысу үшін құжаттарды қабылдайды.</w:t>
      </w:r>
    </w:p>
    <w:bookmarkEnd w:id="64"/>
    <w:bookmarkStart w:name="z71" w:id="65"/>
    <w:p>
      <w:pPr>
        <w:spacing w:after="0"/>
        <w:ind w:left="0"/>
        <w:jc w:val="both"/>
      </w:pPr>
      <w:r>
        <w:rPr>
          <w:rFonts w:ascii="Times New Roman"/>
          <w:b w:val="false"/>
          <w:i w:val="false"/>
          <w:color w:val="000000"/>
          <w:sz w:val="28"/>
        </w:rPr>
        <w:t xml:space="preserve">
      35. Бірінші басшылар лауазымына орналасуға кандидат жеке тұлға (бұдан әрі – кандидаттар)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8-тармағына сәйкес Мемлекеттік корпорацияға және (немесе) көрсетілетін қызметті берушінің кеңсесіне және (немесе) "электрондық үкімет" веб-порталына (бұдан әрі – портал) өтініш пен құжаттар береді.</w:t>
      </w:r>
    </w:p>
    <w:bookmarkEnd w:id="65"/>
    <w:bookmarkStart w:name="z72" w:id="66"/>
    <w:p>
      <w:pPr>
        <w:spacing w:after="0"/>
        <w:ind w:left="0"/>
        <w:jc w:val="both"/>
      </w:pPr>
      <w:r>
        <w:rPr>
          <w:rFonts w:ascii="Times New Roman"/>
          <w:b w:val="false"/>
          <w:i w:val="false"/>
          <w:color w:val="000000"/>
          <w:sz w:val="28"/>
        </w:rPr>
        <w:t>
      36. Мемлекеттік қызметті көрсетуден бас тарту туралы дәлелді жауап өтініш қабылданған күннен бастап бір жұмыс күні ішінде ұсынылады.</w:t>
      </w:r>
    </w:p>
    <w:bookmarkEnd w:id="66"/>
    <w:bookmarkStart w:name="z73" w:id="67"/>
    <w:p>
      <w:pPr>
        <w:spacing w:after="0"/>
        <w:ind w:left="0"/>
        <w:jc w:val="both"/>
      </w:pPr>
      <w:r>
        <w:rPr>
          <w:rFonts w:ascii="Times New Roman"/>
          <w:b w:val="false"/>
          <w:i w:val="false"/>
          <w:color w:val="000000"/>
          <w:sz w:val="28"/>
        </w:rPr>
        <w:t>
      37. Портал арқылы жүгінген кезде көрсетілетін қызметті алушының "жеке кабинетіне" бір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нысанындағы құжаттардың қабылданғаны туралы хабарлама не өтінімді одан әрі қарау туралы дәлелді бас тарту келіп түседі.</w:t>
      </w:r>
    </w:p>
    <w:bookmarkEnd w:id="67"/>
    <w:bookmarkStart w:name="z74" w:id="68"/>
    <w:p>
      <w:pPr>
        <w:spacing w:after="0"/>
        <w:ind w:left="0"/>
        <w:jc w:val="both"/>
      </w:pPr>
      <w:r>
        <w:rPr>
          <w:rFonts w:ascii="Times New Roman"/>
          <w:b w:val="false"/>
          <w:i w:val="false"/>
          <w:color w:val="000000"/>
          <w:sz w:val="28"/>
        </w:rPr>
        <w:t xml:space="preserve">
      38. Мемлекеттік қызметті алуға құжаттарды қабылдау кезінде көрсетілетін қызметті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және тиісті құжаттарды қабылдағаны туралы қолхат не мемлекеттік қызметті көрсетуден дәлелді бас тарту беріледі.</w:t>
      </w:r>
    </w:p>
    <w:bookmarkEnd w:id="68"/>
    <w:bookmarkStart w:name="z75" w:id="69"/>
    <w:p>
      <w:pPr>
        <w:spacing w:after="0"/>
        <w:ind w:left="0"/>
        <w:jc w:val="both"/>
      </w:pPr>
      <w:r>
        <w:rPr>
          <w:rFonts w:ascii="Times New Roman"/>
          <w:b w:val="false"/>
          <w:i w:val="false"/>
          <w:color w:val="000000"/>
          <w:sz w:val="28"/>
        </w:rPr>
        <w:t>
      39. Мемлекеттік корпорация арқылы жүгінген кезде көрсетілетін қызметті алушыға құжаттардың қабылданғаны туралы қолхат беріледі.</w:t>
      </w:r>
    </w:p>
    <w:bookmarkEnd w:id="69"/>
    <w:bookmarkStart w:name="z76" w:id="70"/>
    <w:p>
      <w:pPr>
        <w:spacing w:after="0"/>
        <w:ind w:left="0"/>
        <w:jc w:val="both"/>
      </w:pPr>
      <w:r>
        <w:rPr>
          <w:rFonts w:ascii="Times New Roman"/>
          <w:b w:val="false"/>
          <w:i w:val="false"/>
          <w:color w:val="000000"/>
          <w:sz w:val="28"/>
        </w:rPr>
        <w:t>
      40. Қалыптастырылған өтініштерді (құжаттар топтамасымен бірге) Мемлекеттік корпорация көрсетілетін қызметті алушыдан құжаттарды алған күннен бастап бір жұмыс күні ішінде көрсетілетін қызметті берушіге жібереді.</w:t>
      </w:r>
    </w:p>
    <w:bookmarkEnd w:id="70"/>
    <w:bookmarkStart w:name="z77" w:id="71"/>
    <w:p>
      <w:pPr>
        <w:spacing w:after="0"/>
        <w:ind w:left="0"/>
        <w:jc w:val="both"/>
      </w:pPr>
      <w:r>
        <w:rPr>
          <w:rFonts w:ascii="Times New Roman"/>
          <w:b w:val="false"/>
          <w:i w:val="false"/>
          <w:color w:val="000000"/>
          <w:sz w:val="28"/>
        </w:rPr>
        <w:t xml:space="preserve">
      41. Кандидат Тізбесінде көзделген құжаттардың толық топтамасын ұсынбаған және (немесе) қолданылу мерзімі өтіп кеткен құжаттарды ұсынған жағдайда, Мемлекеттік корпорация қызметкері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1"/>
    <w:bookmarkStart w:name="z78" w:id="72"/>
    <w:p>
      <w:pPr>
        <w:spacing w:after="0"/>
        <w:ind w:left="0"/>
        <w:jc w:val="both"/>
      </w:pPr>
      <w:r>
        <w:rPr>
          <w:rFonts w:ascii="Times New Roman"/>
          <w:b w:val="false"/>
          <w:i w:val="false"/>
          <w:color w:val="000000"/>
          <w:sz w:val="28"/>
        </w:rPr>
        <w:t>
      42. Мемлекеттік корпорацияға жүгінген кезде құжаттарды қабылдау күні мемлекеттік қызмет көрсету мерзіміне кірмейді. Бұл ретте, көрсетілетін қызметті беруші мемлекеттік көрсетілетін қызметтің нәтижесін Мемлекеттік корпорацияға мемлекеттік көрсетілетін қызметтің мерзімі аяқталғанға дейін бір күн бұрын ұсынады.</w:t>
      </w:r>
    </w:p>
    <w:bookmarkEnd w:id="72"/>
    <w:bookmarkStart w:name="z79" w:id="73"/>
    <w:p>
      <w:pPr>
        <w:spacing w:after="0"/>
        <w:ind w:left="0"/>
        <w:jc w:val="both"/>
      </w:pPr>
      <w:r>
        <w:rPr>
          <w:rFonts w:ascii="Times New Roman"/>
          <w:b w:val="false"/>
          <w:i w:val="false"/>
          <w:color w:val="000000"/>
          <w:sz w:val="28"/>
        </w:rPr>
        <w:t xml:space="preserve">
      43. Көрсетілетін қызметті беруші "Мемлекеттік көрсетілетін қызметтер туралы" Қазақстан Республикасы Заңының (бұдан әрі – Заң)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bookmarkEnd w:id="73"/>
    <w:bookmarkStart w:name="z80" w:id="74"/>
    <w:p>
      <w:pPr>
        <w:spacing w:after="0"/>
        <w:ind w:left="0"/>
        <w:jc w:val="both"/>
      </w:pPr>
      <w:r>
        <w:rPr>
          <w:rFonts w:ascii="Times New Roman"/>
          <w:b w:val="false"/>
          <w:i w:val="false"/>
          <w:color w:val="000000"/>
          <w:sz w:val="28"/>
        </w:rPr>
        <w:t>
      44. Қазақстан Республикасының білім беру саласындағы уәкілетті органы 3 (үш) жұмыс күні ішінде көрсетілетін қызмет берушілерді, "Азаматтарға арналған үкімет" мемлекеттік корпорациясы" коммерциялық емес акционерлік қоғамын (бұдан әрі – Мемлекеттік корпорация), "электрондық үкіметтің" ақпараттық-коммуникациялық инфрақұрылымының операторын, сондай-ақ Бірыңғай байланыс орталығын осы Қағидаларға енгізілген өзгерістер мен толықтырулар туралы хабарлайды.</w:t>
      </w:r>
    </w:p>
    <w:bookmarkEnd w:id="74"/>
    <w:bookmarkStart w:name="z81" w:id="75"/>
    <w:p>
      <w:pPr>
        <w:spacing w:after="0"/>
        <w:ind w:left="0"/>
        <w:jc w:val="both"/>
      </w:pPr>
      <w:r>
        <w:rPr>
          <w:rFonts w:ascii="Times New Roman"/>
          <w:b w:val="false"/>
          <w:i w:val="false"/>
          <w:color w:val="000000"/>
          <w:sz w:val="28"/>
        </w:rPr>
        <w:t>
      45. Мемлекеттік қызметті көрсету мәселелері жөніндегі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жүргізеді.</w:t>
      </w:r>
    </w:p>
    <w:bookmarkEnd w:id="75"/>
    <w:bookmarkStart w:name="z82" w:id="76"/>
    <w:p>
      <w:pPr>
        <w:spacing w:after="0"/>
        <w:ind w:left="0"/>
        <w:jc w:val="both"/>
      </w:pPr>
      <w:r>
        <w:rPr>
          <w:rFonts w:ascii="Times New Roman"/>
          <w:b w:val="false"/>
          <w:i w:val="false"/>
          <w:color w:val="000000"/>
          <w:sz w:val="28"/>
        </w:rPr>
        <w:t>
      46. Шағым көрсетілетін қызмет берушіге және (немесе) лауазымды адамның шешіміне, әрекетіне (әрекетсіздігіне) жасалады.</w:t>
      </w:r>
    </w:p>
    <w:bookmarkEnd w:id="76"/>
    <w:bookmarkStart w:name="z83" w:id="77"/>
    <w:p>
      <w:pPr>
        <w:spacing w:after="0"/>
        <w:ind w:left="0"/>
        <w:jc w:val="both"/>
      </w:pPr>
      <w:r>
        <w:rPr>
          <w:rFonts w:ascii="Times New Roman"/>
          <w:b w:val="false"/>
          <w:i w:val="false"/>
          <w:color w:val="000000"/>
          <w:sz w:val="28"/>
        </w:rPr>
        <w:t>
      47. Көрсетілетін қызметті беруші, шешіміне, әрекетіне (әрекетсіздігіне) шағым жасалатын лауазымды адам шағым келіп түскен күннен бастап үш жұмыс күннен кешіктірмей оны және әкімшілік істі шағымды қарайтын органға жібереді.</w:t>
      </w:r>
    </w:p>
    <w:bookmarkEnd w:id="77"/>
    <w:bookmarkStart w:name="z84" w:id="78"/>
    <w:p>
      <w:pPr>
        <w:spacing w:after="0"/>
        <w:ind w:left="0"/>
        <w:jc w:val="both"/>
      </w:pPr>
      <w:r>
        <w:rPr>
          <w:rFonts w:ascii="Times New Roman"/>
          <w:b w:val="false"/>
          <w:i w:val="false"/>
          <w:color w:val="000000"/>
          <w:sz w:val="28"/>
        </w:rPr>
        <w:t>
      48. Көрсетілетін қызметті беруші, шешіміне, әрекетіне (әрекетсіздігіне) шағым жасалатын лауазымды адам егер ол үш жұмыс күні ішінде шағымда көрсетілген талаптарға толық жауап беретін шешім не өзге де әкімшілік шара қабылдаса шағымды қарайтын органға шағымды жібермеуге құқылы.</w:t>
      </w:r>
    </w:p>
    <w:bookmarkEnd w:id="78"/>
    <w:bookmarkStart w:name="z85" w:id="79"/>
    <w:p>
      <w:pPr>
        <w:spacing w:after="0"/>
        <w:ind w:left="0"/>
        <w:jc w:val="both"/>
      </w:pPr>
      <w:r>
        <w:rPr>
          <w:rFonts w:ascii="Times New Roman"/>
          <w:b w:val="false"/>
          <w:i w:val="false"/>
          <w:color w:val="000000"/>
          <w:sz w:val="28"/>
        </w:rPr>
        <w:t>
      49. Көрсетілетін қызметті берушінің атына келіп түскен көрсетілетін қызметті алушының шағымы Заңның 25-бабының 2-тармағына сәйкес ол тіркелген күннен бастап 5 (бес) жұмыс күні ішінде қаралуға жатады.</w:t>
      </w:r>
    </w:p>
    <w:bookmarkEnd w:id="79"/>
    <w:bookmarkStart w:name="z86" w:id="80"/>
    <w:p>
      <w:pPr>
        <w:spacing w:after="0"/>
        <w:ind w:left="0"/>
        <w:jc w:val="both"/>
      </w:pPr>
      <w:r>
        <w:rPr>
          <w:rFonts w:ascii="Times New Roman"/>
          <w:b w:val="false"/>
          <w:i w:val="false"/>
          <w:color w:val="000000"/>
          <w:sz w:val="28"/>
        </w:rPr>
        <w:t>
      50. Мемлекеттік көрсетілетін қызмет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bookmarkEnd w:id="80"/>
    <w:bookmarkStart w:name="z87" w:id="81"/>
    <w:p>
      <w:pPr>
        <w:spacing w:after="0"/>
        <w:ind w:left="0"/>
        <w:jc w:val="both"/>
      </w:pPr>
      <w:r>
        <w:rPr>
          <w:rFonts w:ascii="Times New Roman"/>
          <w:b w:val="false"/>
          <w:i w:val="false"/>
          <w:color w:val="000000"/>
          <w:sz w:val="28"/>
        </w:rPr>
        <w:t xml:space="preserve">
      51. Егер Қазақстан Республикасының заңдарында басқаша қарастырылмаса,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сотқа шағымдануға рұқсат етіледі.</w:t>
      </w:r>
    </w:p>
    <w:bookmarkEnd w:id="81"/>
    <w:bookmarkStart w:name="z88" w:id="82"/>
    <w:p>
      <w:pPr>
        <w:spacing w:after="0"/>
        <w:ind w:left="0"/>
        <w:jc w:val="left"/>
      </w:pPr>
      <w:r>
        <w:rPr>
          <w:rFonts w:ascii="Times New Roman"/>
          <w:b/>
          <w:i w:val="false"/>
          <w:color w:val="000000"/>
        </w:rPr>
        <w:t xml:space="preserve"> 3-Параграф. Сертификаттаудан өту тәртібі</w:t>
      </w:r>
    </w:p>
    <w:bookmarkEnd w:id="82"/>
    <w:bookmarkStart w:name="z89" w:id="83"/>
    <w:p>
      <w:pPr>
        <w:spacing w:after="0"/>
        <w:ind w:left="0"/>
        <w:jc w:val="both"/>
      </w:pPr>
      <w:r>
        <w:rPr>
          <w:rFonts w:ascii="Times New Roman"/>
          <w:b w:val="false"/>
          <w:i w:val="false"/>
          <w:color w:val="000000"/>
          <w:sz w:val="28"/>
        </w:rPr>
        <w:t>
      52. Кандидаттарды сертификаттау тиісті өңірлердің жергілікті атқарушы органдарымен келісім бойынша білім басқармалары (бұдан әрі – ұйым) айқындайтын ұйым/ұйымдар конкурс жариялаған мемлекеттік орган өкілдерінің және өзге де жұмылдырылған тұлғалардың қатысуынсыз ұйымдастырады.</w:t>
      </w:r>
    </w:p>
    <w:bookmarkEnd w:id="83"/>
    <w:bookmarkStart w:name="z90" w:id="84"/>
    <w:p>
      <w:pPr>
        <w:spacing w:after="0"/>
        <w:ind w:left="0"/>
        <w:jc w:val="both"/>
      </w:pPr>
      <w:r>
        <w:rPr>
          <w:rFonts w:ascii="Times New Roman"/>
          <w:b w:val="false"/>
          <w:i w:val="false"/>
          <w:color w:val="000000"/>
          <w:sz w:val="28"/>
        </w:rPr>
        <w:t xml:space="preserve">
      53. Кандидат сертификаттаудан өту үшін осы Қағидалардың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ұйымға өтініш жібереді.</w:t>
      </w:r>
    </w:p>
    <w:bookmarkEnd w:id="84"/>
    <w:bookmarkStart w:name="z91" w:id="85"/>
    <w:p>
      <w:pPr>
        <w:spacing w:after="0"/>
        <w:ind w:left="0"/>
        <w:jc w:val="both"/>
      </w:pPr>
      <w:r>
        <w:rPr>
          <w:rFonts w:ascii="Times New Roman"/>
          <w:b w:val="false"/>
          <w:i w:val="false"/>
          <w:color w:val="000000"/>
          <w:sz w:val="28"/>
        </w:rPr>
        <w:t>
      54. Мемлекеттік органның өкілдері, сондай-ақ сертификаттаудан өткізу процесіне қатысы жоқ үшінші тұлғалар тарапынан кандидаттардың сертификаттау рәсіміне араласуына жол берілмейді.</w:t>
      </w:r>
    </w:p>
    <w:bookmarkEnd w:id="85"/>
    <w:bookmarkStart w:name="z92" w:id="86"/>
    <w:p>
      <w:pPr>
        <w:spacing w:after="0"/>
        <w:ind w:left="0"/>
        <w:jc w:val="both"/>
      </w:pPr>
      <w:r>
        <w:rPr>
          <w:rFonts w:ascii="Times New Roman"/>
          <w:b w:val="false"/>
          <w:i w:val="false"/>
          <w:color w:val="000000"/>
          <w:sz w:val="28"/>
        </w:rPr>
        <w:t>
      55. Сертификаттаудан өткізу кезінде қоғамдық ұйымдардың, білім беру саласындағы уәкілетті органның білім беру саласындағы сапаны қамтамасыз ету жөніндегі аумақтық департаментінің өкілдері қатарынан тәуелсіз байқаушы тартылады.</w:t>
      </w:r>
    </w:p>
    <w:bookmarkEnd w:id="86"/>
    <w:bookmarkStart w:name="z93" w:id="87"/>
    <w:p>
      <w:pPr>
        <w:spacing w:after="0"/>
        <w:ind w:left="0"/>
        <w:jc w:val="both"/>
      </w:pPr>
      <w:r>
        <w:rPr>
          <w:rFonts w:ascii="Times New Roman"/>
          <w:b w:val="false"/>
          <w:i w:val="false"/>
          <w:color w:val="000000"/>
          <w:sz w:val="28"/>
        </w:rPr>
        <w:t xml:space="preserve">
      56. Сертификаттау электронды форматта жүргізіледі. Сертификаттауды өткізу орны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Тестілеуді өткізу кезінде техникалық жарақтандыру жөніндегі ең төмен техникалық талаптарға сәйкес жабдықталады.</w:t>
      </w:r>
    </w:p>
    <w:bookmarkEnd w:id="87"/>
    <w:bookmarkStart w:name="z94" w:id="88"/>
    <w:p>
      <w:pPr>
        <w:spacing w:after="0"/>
        <w:ind w:left="0"/>
        <w:jc w:val="both"/>
      </w:pPr>
      <w:r>
        <w:rPr>
          <w:rFonts w:ascii="Times New Roman"/>
          <w:b w:val="false"/>
          <w:i w:val="false"/>
          <w:color w:val="000000"/>
          <w:sz w:val="28"/>
        </w:rPr>
        <w:t xml:space="preserve">
      57. Персоналды басқару қызметі (кадр қызметі) осы Қағидаладың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сертификаттауға қатысатын үміткердің тізімін қалыптастырады және сертификаттауды өткізу үшін ұйымға жібереді.</w:t>
      </w:r>
    </w:p>
    <w:bookmarkEnd w:id="88"/>
    <w:bookmarkStart w:name="z95" w:id="89"/>
    <w:p>
      <w:pPr>
        <w:spacing w:after="0"/>
        <w:ind w:left="0"/>
        <w:jc w:val="both"/>
      </w:pPr>
      <w:r>
        <w:rPr>
          <w:rFonts w:ascii="Times New Roman"/>
          <w:b w:val="false"/>
          <w:i w:val="false"/>
          <w:color w:val="000000"/>
          <w:sz w:val="28"/>
        </w:rPr>
        <w:t>
      58. Кандидат сертификаттаудан өткізу пунктінің ғимаратына кірген кезде оның жеке басын куәландыратын құжаттың негізінде сәйкестендіру жүргізіледі.</w:t>
      </w:r>
    </w:p>
    <w:bookmarkEnd w:id="89"/>
    <w:bookmarkStart w:name="z96" w:id="90"/>
    <w:p>
      <w:pPr>
        <w:spacing w:after="0"/>
        <w:ind w:left="0"/>
        <w:jc w:val="both"/>
      </w:pPr>
      <w:r>
        <w:rPr>
          <w:rFonts w:ascii="Times New Roman"/>
          <w:b w:val="false"/>
          <w:i w:val="false"/>
          <w:color w:val="000000"/>
          <w:sz w:val="28"/>
        </w:rPr>
        <w:t>
      59. Жауапты адам сертификаттау басталмас бұрын үміткерлерге сертификаттау кезінде мінез-құлық ережелерін түсіндіреді.</w:t>
      </w:r>
    </w:p>
    <w:bookmarkEnd w:id="90"/>
    <w:bookmarkStart w:name="z97" w:id="91"/>
    <w:p>
      <w:pPr>
        <w:spacing w:after="0"/>
        <w:ind w:left="0"/>
        <w:jc w:val="both"/>
      </w:pPr>
      <w:r>
        <w:rPr>
          <w:rFonts w:ascii="Times New Roman"/>
          <w:b w:val="false"/>
          <w:i w:val="false"/>
          <w:color w:val="000000"/>
          <w:sz w:val="28"/>
        </w:rPr>
        <w:t xml:space="preserve">
      60. Кандидаттар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"Мектепке дейінгі тәрбие мен оқытудың мемлекеттік жалпыға міндетті стандарттарын бекіту туралы" Қазақстан Республикасы Білім Министрінің 2022 жылғы 3 тамыздағы № </w:t>
      </w:r>
      <w:r>
        <w:rPr>
          <w:rFonts w:ascii="Times New Roman"/>
          <w:b w:val="false"/>
          <w:i w:val="false"/>
          <w:color w:val="000000"/>
          <w:sz w:val="28"/>
        </w:rPr>
        <w:t>348</w:t>
      </w:r>
      <w:r>
        <w:rPr>
          <w:rFonts w:ascii="Times New Roman"/>
          <w:b w:val="false"/>
          <w:i w:val="false"/>
          <w:color w:val="000000"/>
          <w:sz w:val="28"/>
        </w:rPr>
        <w:t xml:space="preserve"> бұйрықтарын, "Білім туралы" Қазақстан Республикасының, негізгі орта және жалпы орта, техникалық және кәсіптік (Нормативтік құқықтық актілерді мемлекеттік тіркеу тізілімінде № 29031 болып тіркелген), 2022 жылғы 31 тамыздағы № </w:t>
      </w:r>
      <w:r>
        <w:rPr>
          <w:rFonts w:ascii="Times New Roman"/>
          <w:b w:val="false"/>
          <w:i w:val="false"/>
          <w:color w:val="000000"/>
          <w:sz w:val="28"/>
        </w:rPr>
        <w:t>385</w:t>
      </w:r>
      <w:r>
        <w:rPr>
          <w:rFonts w:ascii="Times New Roman"/>
          <w:b w:val="false"/>
          <w:i w:val="false"/>
          <w:color w:val="000000"/>
          <w:sz w:val="28"/>
        </w:rPr>
        <w:t xml:space="preserve"> "Мектепке дейінгі, бастауыш, негізгі орта, жалпы орта, техникалық және кәсіптік, орта білімнен кейінгі білім беру ұйымдары, балаларға арналған мамандандырылған, арнаулы, білім беру ұйымдары қызметінің үлгілік қағидаларын бекіту туралы, жетімдер мен ата-анасының қамқорлығынсыз қалған балалар" (Нормативтік құқықтық актілерді мемлекеттік тіркеу тізілімінде № 29329 болып тіркелген).</w:t>
      </w:r>
    </w:p>
    <w:bookmarkEnd w:id="91"/>
    <w:bookmarkStart w:name="z98" w:id="92"/>
    <w:p>
      <w:pPr>
        <w:spacing w:after="0"/>
        <w:ind w:left="0"/>
        <w:jc w:val="both"/>
      </w:pPr>
      <w:r>
        <w:rPr>
          <w:rFonts w:ascii="Times New Roman"/>
          <w:b w:val="false"/>
          <w:i w:val="false"/>
          <w:color w:val="000000"/>
          <w:sz w:val="28"/>
        </w:rPr>
        <w:t>
      61. Сертификаттаудан өту үшін тест тапсырмаларының саны 48 (қырық сегіз) сұрақты құрайды.</w:t>
      </w:r>
    </w:p>
    <w:bookmarkEnd w:id="92"/>
    <w:bookmarkStart w:name="z99" w:id="93"/>
    <w:p>
      <w:pPr>
        <w:spacing w:after="0"/>
        <w:ind w:left="0"/>
        <w:jc w:val="both"/>
      </w:pPr>
      <w:r>
        <w:rPr>
          <w:rFonts w:ascii="Times New Roman"/>
          <w:b w:val="false"/>
          <w:i w:val="false"/>
          <w:color w:val="000000"/>
          <w:sz w:val="28"/>
        </w:rPr>
        <w:t xml:space="preserve">
      62. Сертификаттаудан өту үшін шекті деңгей осы Қағидалардың </w:t>
      </w:r>
      <w:r>
        <w:rPr>
          <w:rFonts w:ascii="Times New Roman"/>
          <w:b w:val="false"/>
          <w:i w:val="false"/>
          <w:color w:val="000000"/>
          <w:sz w:val="28"/>
        </w:rPr>
        <w:t>8-қосымшаға</w:t>
      </w:r>
      <w:r>
        <w:rPr>
          <w:rFonts w:ascii="Times New Roman"/>
          <w:b w:val="false"/>
          <w:i w:val="false"/>
          <w:color w:val="000000"/>
          <w:sz w:val="28"/>
        </w:rPr>
        <w:t xml:space="preserve"> сәйкес әрбір заңнаманы және нормативтік құқықтық актілерді білуге арналған әрбір бағыт бойынша 50%-ды құрайды.</w:t>
      </w:r>
    </w:p>
    <w:bookmarkEnd w:id="93"/>
    <w:bookmarkStart w:name="z100" w:id="94"/>
    <w:p>
      <w:pPr>
        <w:spacing w:after="0"/>
        <w:ind w:left="0"/>
        <w:jc w:val="both"/>
      </w:pPr>
      <w:r>
        <w:rPr>
          <w:rFonts w:ascii="Times New Roman"/>
          <w:b w:val="false"/>
          <w:i w:val="false"/>
          <w:color w:val="000000"/>
          <w:sz w:val="28"/>
        </w:rPr>
        <w:t>
      63. Сертификаттауға 180 минут беріледі. Сертификаттауға бөлінген уақыт аяқталғаннан кейін бағдарламалық қамтамасыз ету автоматты түрде жабылады.</w:t>
      </w:r>
    </w:p>
    <w:bookmarkEnd w:id="94"/>
    <w:bookmarkStart w:name="z101" w:id="95"/>
    <w:p>
      <w:pPr>
        <w:spacing w:after="0"/>
        <w:ind w:left="0"/>
        <w:jc w:val="both"/>
      </w:pPr>
      <w:r>
        <w:rPr>
          <w:rFonts w:ascii="Times New Roman"/>
          <w:b w:val="false"/>
          <w:i w:val="false"/>
          <w:color w:val="000000"/>
          <w:sz w:val="28"/>
        </w:rPr>
        <w:t xml:space="preserve">
      64. Сертификаттау нәтижесі -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сертификаттаудан өткені туралы сертификатты Ұйым кандидаттың жеке кабинетіне жібереді. Сертификаттарды тексеру үшін конкурс жариялаған мемлекеттік органға қолжетімділік беріледі.</w:t>
      </w:r>
    </w:p>
    <w:bookmarkEnd w:id="95"/>
    <w:bookmarkStart w:name="z102" w:id="96"/>
    <w:p>
      <w:pPr>
        <w:spacing w:after="0"/>
        <w:ind w:left="0"/>
        <w:jc w:val="both"/>
      </w:pPr>
      <w:r>
        <w:rPr>
          <w:rFonts w:ascii="Times New Roman"/>
          <w:b w:val="false"/>
          <w:i w:val="false"/>
          <w:color w:val="000000"/>
          <w:sz w:val="28"/>
        </w:rPr>
        <w:t>
      65. Сертификаттаудан өткені туралы сертификат сертификаттау тапсырған күннен бастап бір жыл бойы қолданылады.</w:t>
      </w:r>
    </w:p>
    <w:bookmarkEnd w:id="96"/>
    <w:bookmarkStart w:name="z103" w:id="97"/>
    <w:p>
      <w:pPr>
        <w:spacing w:after="0"/>
        <w:ind w:left="0"/>
        <w:jc w:val="both"/>
      </w:pPr>
      <w:r>
        <w:rPr>
          <w:rFonts w:ascii="Times New Roman"/>
          <w:b w:val="false"/>
          <w:i w:val="false"/>
          <w:color w:val="000000"/>
          <w:sz w:val="28"/>
        </w:rPr>
        <w:t>
      66. Шекті деңгейге жинамаған кандидаттар конкурстық комиссияның шешімімен конкурстың келесі кезеңдеріне жіберілмейді.</w:t>
      </w:r>
    </w:p>
    <w:bookmarkEnd w:id="97"/>
    <w:bookmarkStart w:name="z104" w:id="98"/>
    <w:p>
      <w:pPr>
        <w:spacing w:after="0"/>
        <w:ind w:left="0"/>
        <w:jc w:val="both"/>
      </w:pPr>
      <w:r>
        <w:rPr>
          <w:rFonts w:ascii="Times New Roman"/>
          <w:b w:val="false"/>
          <w:i w:val="false"/>
          <w:color w:val="000000"/>
          <w:sz w:val="28"/>
        </w:rPr>
        <w:t>
      67. Білім беру ұйымының басшысы лауазымына үміткер, бірақ шекті деңгей жинамаған кандидаттар қайта сертификаттаудан өтеді.</w:t>
      </w:r>
    </w:p>
    <w:bookmarkEnd w:id="98"/>
    <w:bookmarkStart w:name="z105" w:id="99"/>
    <w:p>
      <w:pPr>
        <w:spacing w:after="0"/>
        <w:ind w:left="0"/>
        <w:jc w:val="both"/>
      </w:pPr>
      <w:r>
        <w:rPr>
          <w:rFonts w:ascii="Times New Roman"/>
          <w:b w:val="false"/>
          <w:i w:val="false"/>
          <w:color w:val="000000"/>
          <w:sz w:val="28"/>
        </w:rPr>
        <w:t>
      68. "Білім-инновация" лицейінің бірінші басшысының бос лауазымына орналасуға үміткер кандидаттар сертификаттаудан өтуден, сондай-ақ кандидаттарды қамқоршылық кеңеспен келісуден босатылады және қатысушылардың құжаттарын біліктілік бағалаудан кейін үш жұмыс күні ішінде "Білім-инновация" халықаралық қоғамдық қорымен әңгімелесу нысанында келісуден, сондай-ақ конкурс жариялаған мемлекеттік органның конкурстық комиссиясының отырысында әңгімелесуден өтеді.</w:t>
      </w:r>
    </w:p>
    <w:bookmarkEnd w:id="99"/>
    <w:bookmarkStart w:name="z106" w:id="100"/>
    <w:p>
      <w:pPr>
        <w:spacing w:after="0"/>
        <w:ind w:left="0"/>
        <w:jc w:val="both"/>
      </w:pPr>
      <w:r>
        <w:rPr>
          <w:rFonts w:ascii="Times New Roman"/>
          <w:b w:val="false"/>
          <w:i w:val="false"/>
          <w:color w:val="000000"/>
          <w:sz w:val="28"/>
        </w:rPr>
        <w:t>
      69. Сертификаттау қорытындысы бойынша екі жұмыс күні ішінде конкурс жариялаған мемлекеттік органның персоналды басқару қызметі (кадр қызметі) кандидаттардың тізімдерін, олардың түйіндемелерінің көшірмелерін қамқоршылық кеңеске жібереді.</w:t>
      </w:r>
    </w:p>
    <w:bookmarkEnd w:id="100"/>
    <w:bookmarkStart w:name="z107" w:id="101"/>
    <w:p>
      <w:pPr>
        <w:spacing w:after="0"/>
        <w:ind w:left="0"/>
        <w:jc w:val="both"/>
      </w:pPr>
      <w:r>
        <w:rPr>
          <w:rFonts w:ascii="Times New Roman"/>
          <w:b w:val="false"/>
          <w:i w:val="false"/>
          <w:color w:val="000000"/>
          <w:sz w:val="28"/>
        </w:rPr>
        <w:t>
      70. Қамқоршылық кеңес құжаттар келіп түскен күннен бастап үш жұмыс күні ішінде кандидаттарды қамқоршылық кеңес отырысының өтетін күні, уақыты және орны туралы хабардар етеді.</w:t>
      </w:r>
    </w:p>
    <w:bookmarkEnd w:id="101"/>
    <w:bookmarkStart w:name="z108" w:id="102"/>
    <w:p>
      <w:pPr>
        <w:spacing w:after="0"/>
        <w:ind w:left="0"/>
        <w:jc w:val="both"/>
      </w:pPr>
      <w:r>
        <w:rPr>
          <w:rFonts w:ascii="Times New Roman"/>
          <w:b w:val="false"/>
          <w:i w:val="false"/>
          <w:color w:val="000000"/>
          <w:sz w:val="28"/>
        </w:rPr>
        <w:t>
      71. Қамқоршылық кеңес кандидаттарды хабардар еткеннен кейін үш жұмыс күні ішінде бос немесе уақытша бос лауазымға әрбір кандидаттың Мемлекеттік білім беру ұйымын дамытудың перспективалық жоспарын тыңдайды және ұсынымдар шығарады. Қамқоршылық кеңестің барлық отырыстарында аудиобейнежазба жазылады. Аудиобейнежазбалар білім беру ұйымдарында бірінші тыңдау өткізілген күннен бастап бір жыл бойы сақталады.</w:t>
      </w:r>
    </w:p>
    <w:bookmarkEnd w:id="102"/>
    <w:bookmarkStart w:name="z109" w:id="103"/>
    <w:p>
      <w:pPr>
        <w:spacing w:after="0"/>
        <w:ind w:left="0"/>
        <w:jc w:val="both"/>
      </w:pPr>
      <w:r>
        <w:rPr>
          <w:rFonts w:ascii="Times New Roman"/>
          <w:b w:val="false"/>
          <w:i w:val="false"/>
          <w:color w:val="000000"/>
          <w:sz w:val="28"/>
        </w:rPr>
        <w:t>
      72. Қамқоршылық кеңестің қабылданған ұсынымдары тыңдау өткізілгеннен кейінгі келесі жұмыс күні конкурстық комиссияға ұсынылады.</w:t>
      </w:r>
    </w:p>
    <w:bookmarkEnd w:id="103"/>
    <w:bookmarkStart w:name="z110" w:id="104"/>
    <w:p>
      <w:pPr>
        <w:spacing w:after="0"/>
        <w:ind w:left="0"/>
        <w:jc w:val="left"/>
      </w:pPr>
      <w:r>
        <w:rPr>
          <w:rFonts w:ascii="Times New Roman"/>
          <w:b/>
          <w:i w:val="false"/>
          <w:color w:val="000000"/>
        </w:rPr>
        <w:t xml:space="preserve"> 4-Параграф. Әңгімелесуден өту тәртібі</w:t>
      </w:r>
    </w:p>
    <w:bookmarkEnd w:id="104"/>
    <w:bookmarkStart w:name="z111" w:id="105"/>
    <w:p>
      <w:pPr>
        <w:spacing w:after="0"/>
        <w:ind w:left="0"/>
        <w:jc w:val="both"/>
      </w:pPr>
      <w:r>
        <w:rPr>
          <w:rFonts w:ascii="Times New Roman"/>
          <w:b w:val="false"/>
          <w:i w:val="false"/>
          <w:color w:val="000000"/>
          <w:sz w:val="28"/>
        </w:rPr>
        <w:t xml:space="preserve">
      73. Әңгімелесуден өту кезінде конкурс комиссиясының мүшелері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тақырыптық бағыттар бойынша сұрақтар тұжырымдайды. Әрбір кандидатқа осы Қағидалардын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"Мемлекеттік білім беру ұйымының бірінші басшысы лауазымына кандидаттың бағалау парағы" толтырылады.</w:t>
      </w:r>
    </w:p>
    <w:bookmarkEnd w:id="105"/>
    <w:bookmarkStart w:name="z112" w:id="106"/>
    <w:p>
      <w:pPr>
        <w:spacing w:after="0"/>
        <w:ind w:left="0"/>
        <w:jc w:val="both"/>
      </w:pPr>
      <w:r>
        <w:rPr>
          <w:rFonts w:ascii="Times New Roman"/>
          <w:b w:val="false"/>
          <w:i w:val="false"/>
          <w:color w:val="000000"/>
          <w:sz w:val="28"/>
        </w:rPr>
        <w:t>
      74. Әңгімелесуді өткізу тәртібін конкурстық комиссия дербес айқындайды.</w:t>
      </w:r>
    </w:p>
    <w:bookmarkEnd w:id="106"/>
    <w:bookmarkStart w:name="z113" w:id="107"/>
    <w:p>
      <w:pPr>
        <w:spacing w:after="0"/>
        <w:ind w:left="0"/>
        <w:jc w:val="both"/>
      </w:pPr>
      <w:r>
        <w:rPr>
          <w:rFonts w:ascii="Times New Roman"/>
          <w:b w:val="false"/>
          <w:i w:val="false"/>
          <w:color w:val="000000"/>
          <w:sz w:val="28"/>
        </w:rPr>
        <w:t>
      75. Конкурсқа қатысқан кандидаттарды конкурс жариялаған мемлекеттік орган үш жұмыс күні ішінде конкурстың қорытындылары туралы жазбаша хабардар етеді.</w:t>
      </w:r>
    </w:p>
    <w:bookmarkEnd w:id="107"/>
    <w:bookmarkStart w:name="z114" w:id="108"/>
    <w:p>
      <w:pPr>
        <w:spacing w:after="0"/>
        <w:ind w:left="0"/>
        <w:jc w:val="both"/>
      </w:pPr>
      <w:r>
        <w:rPr>
          <w:rFonts w:ascii="Times New Roman"/>
          <w:b w:val="false"/>
          <w:i w:val="false"/>
          <w:color w:val="000000"/>
          <w:sz w:val="28"/>
        </w:rPr>
        <w:t xml:space="preserve">
      76. Мемлекеттік лауазымға немесе соларға теңестірілген функцияларды орындауға байланысты лауазымға орналасатын тұлғалар және олардың жұбайлары Қазақстан Республикасының салық заңнамасында белгіленген тәртіппен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активтері мен міндеттемелері туралы декларацияны мемлекеттік кіріс органдарына тапсырады.</w:t>
      </w:r>
    </w:p>
    <w:bookmarkEnd w:id="108"/>
    <w:bookmarkStart w:name="z115" w:id="109"/>
    <w:p>
      <w:pPr>
        <w:spacing w:after="0"/>
        <w:ind w:left="0"/>
        <w:jc w:val="both"/>
      </w:pPr>
      <w:r>
        <w:rPr>
          <w:rFonts w:ascii="Times New Roman"/>
          <w:b w:val="false"/>
          <w:i w:val="false"/>
          <w:color w:val="000000"/>
          <w:sz w:val="28"/>
        </w:rPr>
        <w:t>
      77. Мемлекеттік лауазымға немесе соларға теңестірілген функцияларды орындауға байланысты лауазымға орналасқан тұлғалар және олардың жұбайлары Қазақстан Республикасының салық заңнамасында белгіленген тәртіппен және мерзімдерде жеке тұлғалардың декларацияларын мемлекеттік кіріс органдарына тапсырады.</w:t>
      </w:r>
    </w:p>
    <w:bookmarkEnd w:id="109"/>
    <w:bookmarkStart w:name="z116" w:id="110"/>
    <w:p>
      <w:pPr>
        <w:spacing w:after="0"/>
        <w:ind w:left="0"/>
        <w:jc w:val="both"/>
      </w:pPr>
      <w:r>
        <w:rPr>
          <w:rFonts w:ascii="Times New Roman"/>
          <w:b w:val="false"/>
          <w:i w:val="false"/>
          <w:color w:val="000000"/>
          <w:sz w:val="28"/>
        </w:rPr>
        <w:t>
      78. Конкурс жеңімпазы Конкурс қорытындысы бойынша Министрлік, облыстардың, республикалық маңызы бар қалалардың және астананың білім басқармалары, аудандардың (облыстық маңызы бар қалалардың) білім бөлімдері конкурстық комиссияның оң шешімін алған кандидатпен еңбек шартын жасасады және тағайындау туралы бұйрық шығарады.</w:t>
      </w:r>
    </w:p>
    <w:bookmarkEnd w:id="110"/>
    <w:bookmarkStart w:name="z117" w:id="111"/>
    <w:p>
      <w:pPr>
        <w:spacing w:after="0"/>
        <w:ind w:left="0"/>
        <w:jc w:val="both"/>
      </w:pPr>
      <w:r>
        <w:rPr>
          <w:rFonts w:ascii="Times New Roman"/>
          <w:b w:val="false"/>
          <w:i w:val="false"/>
          <w:color w:val="000000"/>
          <w:sz w:val="28"/>
        </w:rPr>
        <w:t>
      79. Мемлекеттік білім беру ұйымының бірінші басшысымен жасалған еңбек шартында аттестаттаудан, ротациядан өту шарттары мен тәртібі, сондай-ақ еңбек қатынастарын орындау кезеңінде мемлекеттік білім беру ұйымының бірінші басшысы қол жеткізуге тиіс қызметтің негізгі көрсеткіштері көзделеді.</w:t>
      </w:r>
    </w:p>
    <w:bookmarkEnd w:id="111"/>
    <w:p>
      <w:pPr>
        <w:spacing w:after="0"/>
        <w:ind w:left="0"/>
        <w:jc w:val="both"/>
      </w:pPr>
      <w:r>
        <w:rPr>
          <w:rFonts w:ascii="Times New Roman"/>
          <w:b w:val="false"/>
          <w:i w:val="false"/>
          <w:color w:val="000000"/>
          <w:sz w:val="28"/>
        </w:rPr>
        <w:t xml:space="preserve">
      Қазақстан Республикасы Еңбек кодексінің 52-бабы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жағдайларда еңбек шарты жұмыскердің аттестаттау нәтижелерімен расталған біліктілігінің жеткіліксіздігі салдарынан атқаратын лауазымына немесе орындайтын жұмысына сәйкес келмегені үшін, сондай-ақ мемлекеттік білім беру ұйымдарының бірінші басшылары үшін ротациялау қағидаларында айқындалған жағдайларда жұмыс берушінің бастамасы бойынша бұзылады.</w:t>
      </w:r>
    </w:p>
    <w:bookmarkStart w:name="z118" w:id="112"/>
    <w:p>
      <w:pPr>
        <w:spacing w:after="0"/>
        <w:ind w:left="0"/>
        <w:jc w:val="both"/>
      </w:pPr>
      <w:r>
        <w:rPr>
          <w:rFonts w:ascii="Times New Roman"/>
          <w:b w:val="false"/>
          <w:i w:val="false"/>
          <w:color w:val="000000"/>
          <w:sz w:val="28"/>
        </w:rPr>
        <w:t>
      80. Конкурс қорытындысы бойынша бірінші басшы лауазымға бес жыл мерзімге тағайындалады.</w:t>
      </w:r>
    </w:p>
    <w:bookmarkEnd w:id="112"/>
    <w:bookmarkStart w:name="z119" w:id="113"/>
    <w:p>
      <w:pPr>
        <w:spacing w:after="0"/>
        <w:ind w:left="0"/>
        <w:jc w:val="both"/>
      </w:pPr>
      <w:r>
        <w:rPr>
          <w:rFonts w:ascii="Times New Roman"/>
          <w:b w:val="false"/>
          <w:i w:val="false"/>
          <w:color w:val="000000"/>
          <w:sz w:val="28"/>
        </w:rPr>
        <w:t xml:space="preserve">
      81. Бірінші басшының және білім беру ұйымын басқару органының келісімімен еңбек шартының қолданылу мерзімі өткеннен кейін бірінші басшы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конкурстық рәсімдер аяқталғанға дейін алты айдан аспайтын мерзімге осы білім беру ұйымының бірінші басшысының міндетін атқарушы болып тағайындалады. Бірінші басшының міндеттерін орындау еңбек шартына қосымша келісім жасай отырып, тиісті бұйрық шығару арқылы ресімделеді. Жоғарыда көрсетілген қолданылу мерзімі өткеннен кейін еңбек шарты Қазақстан Республикасы Еңбек кодексінің 49-бабы </w:t>
      </w:r>
      <w:r>
        <w:rPr>
          <w:rFonts w:ascii="Times New Roman"/>
          <w:b w:val="false"/>
          <w:i w:val="false"/>
          <w:color w:val="000000"/>
          <w:sz w:val="28"/>
        </w:rPr>
        <w:t>2-тармақшасының</w:t>
      </w:r>
      <w:r>
        <w:rPr>
          <w:rFonts w:ascii="Times New Roman"/>
          <w:b w:val="false"/>
          <w:i w:val="false"/>
          <w:color w:val="000000"/>
          <w:sz w:val="28"/>
        </w:rPr>
        <w:t xml:space="preserve"> негізінде бұзылуға жатады. Еңбек шартын бұзу туралы хабарламаның болмауы еңбек шартын белгіленбеген мерзімге ұзарту үшін негіз болып табылмайды.</w:t>
      </w:r>
    </w:p>
    <w:bookmarkEnd w:id="113"/>
    <w:bookmarkStart w:name="z120" w:id="114"/>
    <w:p>
      <w:pPr>
        <w:spacing w:after="0"/>
        <w:ind w:left="0"/>
        <w:jc w:val="both"/>
      </w:pPr>
      <w:r>
        <w:rPr>
          <w:rFonts w:ascii="Times New Roman"/>
          <w:b w:val="false"/>
          <w:i w:val="false"/>
          <w:color w:val="000000"/>
          <w:sz w:val="28"/>
        </w:rPr>
        <w:t>
      82. Мемлекеттік білім беру ұйымының бірінші басшысы лауазымында сол ұйымда бес жылдан екі мерізім жұмыс атқарған адам осы білім беру ұйымының бірінші басшысының бос және уақытша бос лауазымына орналасуға конкурсқа қатыса алмайды.</w:t>
      </w:r>
    </w:p>
    <w:bookmarkEnd w:id="114"/>
    <w:bookmarkStart w:name="z121" w:id="115"/>
    <w:p>
      <w:pPr>
        <w:spacing w:after="0"/>
        <w:ind w:left="0"/>
        <w:jc w:val="both"/>
      </w:pPr>
      <w:r>
        <w:rPr>
          <w:rFonts w:ascii="Times New Roman"/>
          <w:b w:val="false"/>
          <w:i w:val="false"/>
          <w:color w:val="000000"/>
          <w:sz w:val="28"/>
        </w:rPr>
        <w:t>
      83. Кандидаттар үш жұмыс күні ішінде конкурс құжаттарымен және комиссия шешімімен танысуға тиіс.</w:t>
      </w:r>
    </w:p>
    <w:bookmarkEnd w:id="115"/>
    <w:bookmarkStart w:name="z122" w:id="116"/>
    <w:p>
      <w:pPr>
        <w:spacing w:after="0"/>
        <w:ind w:left="0"/>
        <w:jc w:val="both"/>
      </w:pPr>
      <w:r>
        <w:rPr>
          <w:rFonts w:ascii="Times New Roman"/>
          <w:b w:val="false"/>
          <w:i w:val="false"/>
          <w:color w:val="000000"/>
          <w:sz w:val="28"/>
        </w:rPr>
        <w:t>
      84. Конкурстан өтпеген кандидаттардың құжаттары конкурсты жариялаған мемлекеттік органның персоналды басқару қызметінде (кадр қызметінде) бір жыл бойы сақталады.</w:t>
      </w:r>
    </w:p>
    <w:bookmarkEnd w:id="116"/>
    <w:bookmarkStart w:name="z123" w:id="117"/>
    <w:p>
      <w:pPr>
        <w:spacing w:after="0"/>
        <w:ind w:left="0"/>
        <w:jc w:val="both"/>
      </w:pPr>
      <w:r>
        <w:rPr>
          <w:rFonts w:ascii="Times New Roman"/>
          <w:b w:val="false"/>
          <w:i w:val="false"/>
          <w:color w:val="000000"/>
          <w:sz w:val="28"/>
        </w:rPr>
        <w:t>
      85. Бірінші басшының бос лауазымына кандидат анықталмаған кезде конкурстық комиссияның шешімімен конкурс өтпеді деп танылады.</w:t>
      </w:r>
    </w:p>
    <w:bookmarkEnd w:id="117"/>
    <w:bookmarkStart w:name="z124" w:id="118"/>
    <w:p>
      <w:pPr>
        <w:spacing w:after="0"/>
        <w:ind w:left="0"/>
        <w:jc w:val="both"/>
      </w:pPr>
      <w:r>
        <w:rPr>
          <w:rFonts w:ascii="Times New Roman"/>
          <w:b w:val="false"/>
          <w:i w:val="false"/>
          <w:color w:val="000000"/>
          <w:sz w:val="28"/>
        </w:rPr>
        <w:t>
      86. Конкурс нәтижелеріне конкурсқа қатысушылар Қазақстан Республикасы Оқу-ағарту министрлігінің Білім саласындағы сапаны қамтамасыз ету комитетіне немесе аумақтық бөлімшелеріне немесе сот тәртібімен конкурстық құжаттармен және комиссия шешімімен танысқан сәттен бастап бір ай ішінде шағым жасайды.</w:t>
      </w:r>
    </w:p>
    <w:bookmarkEnd w:id="118"/>
    <w:bookmarkStart w:name="z125" w:id="119"/>
    <w:p>
      <w:pPr>
        <w:spacing w:after="0"/>
        <w:ind w:left="0"/>
        <w:jc w:val="both"/>
      </w:pPr>
      <w:r>
        <w:rPr>
          <w:rFonts w:ascii="Times New Roman"/>
          <w:b w:val="false"/>
          <w:i w:val="false"/>
          <w:color w:val="000000"/>
          <w:sz w:val="28"/>
        </w:rPr>
        <w:t>
      87. Тоқсан сайын облыстардың, республикалық маңызы бар қалалардың және астананың білім басқармаларының кадр қызметі конкурс нәтижелері туралы есепті Министрлікке жібереді.</w:t>
      </w:r>
    </w:p>
    <w:bookmarkEnd w:id="119"/>
    <w:bookmarkStart w:name="z126" w:id="120"/>
    <w:p>
      <w:pPr>
        <w:spacing w:after="0"/>
        <w:ind w:left="0"/>
        <w:jc w:val="both"/>
      </w:pPr>
      <w:r>
        <w:rPr>
          <w:rFonts w:ascii="Times New Roman"/>
          <w:b w:val="false"/>
          <w:i w:val="false"/>
          <w:color w:val="000000"/>
          <w:sz w:val="28"/>
        </w:rPr>
        <w:t>
      88. Мемлекеттік ұйымның бірінші басшысын қызметтен босату Қазақстан Республикасының Еңбек және өзге де заңнамасында көзделген негіздер бойынша жүзеге асырылады.</w:t>
      </w:r>
    </w:p>
    <w:bookmarkEnd w:id="120"/>
    <w:bookmarkStart w:name="z127" w:id="121"/>
    <w:p>
      <w:pPr>
        <w:spacing w:after="0"/>
        <w:ind w:left="0"/>
        <w:jc w:val="both"/>
      </w:pPr>
      <w:r>
        <w:rPr>
          <w:rFonts w:ascii="Times New Roman"/>
          <w:b w:val="false"/>
          <w:i w:val="false"/>
          <w:color w:val="000000"/>
          <w:sz w:val="28"/>
        </w:rPr>
        <w:t>
      89. Егер елді мекенде тиісті үлгідегі және түрдегі бір ғана білім беру ұйымы болса, осы лауазымдағы осы білім беру ұйымының бірінші басшысының келісімімен 7 және одан да көп жыл, ауыстыру тәртібімен басқа елді мекенге білім беру ұйымына тағайындалуы мүмкін.</w:t>
      </w:r>
    </w:p>
    <w:bookmarkEnd w:id="121"/>
    <w:bookmarkStart w:name="z128" w:id="122"/>
    <w:p>
      <w:pPr>
        <w:spacing w:after="0"/>
        <w:ind w:left="0"/>
        <w:jc w:val="left"/>
      </w:pPr>
      <w:r>
        <w:rPr>
          <w:rFonts w:ascii="Times New Roman"/>
          <w:b/>
          <w:i w:val="false"/>
          <w:color w:val="000000"/>
        </w:rPr>
        <w:t xml:space="preserve"> 5 параграф. Білім берудегі өзгерістер көшбасшыларын іріктеу және даярлау тәртібі</w:t>
      </w:r>
    </w:p>
    <w:bookmarkEnd w:id="122"/>
    <w:bookmarkStart w:name="z129" w:id="123"/>
    <w:p>
      <w:pPr>
        <w:spacing w:after="0"/>
        <w:ind w:left="0"/>
        <w:jc w:val="both"/>
      </w:pPr>
      <w:r>
        <w:rPr>
          <w:rFonts w:ascii="Times New Roman"/>
          <w:b w:val="false"/>
          <w:i w:val="false"/>
          <w:color w:val="000000"/>
          <w:sz w:val="28"/>
        </w:rPr>
        <w:t>
      90. Білім берудегі өзгерістер көшбасшыларын іріктеу және дайындау кезеңдері:</w:t>
      </w:r>
    </w:p>
    <w:bookmarkEnd w:id="123"/>
    <w:bookmarkStart w:name="z130" w:id="124"/>
    <w:p>
      <w:pPr>
        <w:spacing w:after="0"/>
        <w:ind w:left="0"/>
        <w:jc w:val="both"/>
      </w:pPr>
      <w:r>
        <w:rPr>
          <w:rFonts w:ascii="Times New Roman"/>
          <w:b w:val="false"/>
          <w:i w:val="false"/>
          <w:color w:val="000000"/>
          <w:sz w:val="28"/>
        </w:rPr>
        <w:t>
      1) кандидаттарды іріктеу;</w:t>
      </w:r>
    </w:p>
    <w:bookmarkEnd w:id="124"/>
    <w:bookmarkStart w:name="z131" w:id="125"/>
    <w:p>
      <w:pPr>
        <w:spacing w:after="0"/>
        <w:ind w:left="0"/>
        <w:jc w:val="both"/>
      </w:pPr>
      <w:r>
        <w:rPr>
          <w:rFonts w:ascii="Times New Roman"/>
          <w:b w:val="false"/>
          <w:i w:val="false"/>
          <w:color w:val="000000"/>
          <w:sz w:val="28"/>
        </w:rPr>
        <w:t>
      2) аралық бағалаумен оқыту;</w:t>
      </w:r>
    </w:p>
    <w:bookmarkEnd w:id="125"/>
    <w:bookmarkStart w:name="z132" w:id="126"/>
    <w:p>
      <w:pPr>
        <w:spacing w:after="0"/>
        <w:ind w:left="0"/>
        <w:jc w:val="both"/>
      </w:pPr>
      <w:r>
        <w:rPr>
          <w:rFonts w:ascii="Times New Roman"/>
          <w:b w:val="false"/>
          <w:i w:val="false"/>
          <w:color w:val="000000"/>
          <w:sz w:val="28"/>
        </w:rPr>
        <w:t>
      3) тағылымдама;</w:t>
      </w:r>
    </w:p>
    <w:bookmarkEnd w:id="126"/>
    <w:bookmarkStart w:name="z133" w:id="127"/>
    <w:p>
      <w:pPr>
        <w:spacing w:after="0"/>
        <w:ind w:left="0"/>
        <w:jc w:val="both"/>
      </w:pPr>
      <w:r>
        <w:rPr>
          <w:rFonts w:ascii="Times New Roman"/>
          <w:b w:val="false"/>
          <w:i w:val="false"/>
          <w:color w:val="000000"/>
          <w:sz w:val="28"/>
        </w:rPr>
        <w:t>
      4) қорытынды бағалау рәсімі;</w:t>
      </w:r>
    </w:p>
    <w:bookmarkEnd w:id="127"/>
    <w:bookmarkStart w:name="z134" w:id="128"/>
    <w:p>
      <w:pPr>
        <w:spacing w:after="0"/>
        <w:ind w:left="0"/>
        <w:jc w:val="both"/>
      </w:pPr>
      <w:r>
        <w:rPr>
          <w:rFonts w:ascii="Times New Roman"/>
          <w:b w:val="false"/>
          <w:i w:val="false"/>
          <w:color w:val="000000"/>
          <w:sz w:val="28"/>
        </w:rPr>
        <w:t>
      5) республикалық кадр резервін (бұдан әрі – Кадр резерві) қалыптастыру.</w:t>
      </w:r>
    </w:p>
    <w:bookmarkEnd w:id="128"/>
    <w:bookmarkStart w:name="z135" w:id="129"/>
    <w:p>
      <w:pPr>
        <w:spacing w:after="0"/>
        <w:ind w:left="0"/>
        <w:jc w:val="both"/>
      </w:pPr>
      <w:r>
        <w:rPr>
          <w:rFonts w:ascii="Times New Roman"/>
          <w:b w:val="false"/>
          <w:i w:val="false"/>
          <w:color w:val="000000"/>
          <w:sz w:val="28"/>
        </w:rPr>
        <w:t>
      91. Кадр резервіне үміткерлерді іріктеу және оларды даярлау адал бәсекелестік, теңдік, объективтілік, ашықтық, айқындылық қағидаттарын сақтау негізінде жүзеге асырылады.</w:t>
      </w:r>
    </w:p>
    <w:bookmarkEnd w:id="129"/>
    <w:bookmarkStart w:name="z136" w:id="130"/>
    <w:p>
      <w:pPr>
        <w:spacing w:after="0"/>
        <w:ind w:left="0"/>
        <w:jc w:val="both"/>
      </w:pPr>
      <w:r>
        <w:rPr>
          <w:rFonts w:ascii="Times New Roman"/>
          <w:b w:val="false"/>
          <w:i w:val="false"/>
          <w:color w:val="000000"/>
          <w:sz w:val="28"/>
        </w:rPr>
        <w:t xml:space="preserve">
      92. Кадр резервіне кандидаттарды іріктеуді және дайындауды Қазақстан Республикасы Білім және ғылым министрінің 2016 жылғы 28 қаңтардағы № 95 </w:t>
      </w:r>
      <w:r>
        <w:rPr>
          <w:rFonts w:ascii="Times New Roman"/>
          <w:b w:val="false"/>
          <w:i w:val="false"/>
          <w:color w:val="000000"/>
          <w:sz w:val="28"/>
        </w:rPr>
        <w:t>бұйрығымен</w:t>
      </w:r>
      <w:r>
        <w:rPr>
          <w:rFonts w:ascii="Times New Roman"/>
          <w:b w:val="false"/>
          <w:i w:val="false"/>
          <w:color w:val="000000"/>
          <w:sz w:val="28"/>
        </w:rPr>
        <w:t xml:space="preserve"> бекітілген Педагогтердің біліктілігін арттыру курстарын ұйымдастыру және жүргізу, сондай-ақ педагогтің қызметін курстан кейінгі қолдау қағидаларының (Нормативтік құқықтық актілерді мемлекеттік тіркеу тізілімінде № 13420 болып тіркелген) 6-тармағына сәйкес келетін ұйым (бұдан әрі - № 95 бұйрық) жүргізеді.</w:t>
      </w:r>
    </w:p>
    <w:bookmarkEnd w:id="130"/>
    <w:bookmarkStart w:name="z137" w:id="131"/>
    <w:p>
      <w:pPr>
        <w:spacing w:after="0"/>
        <w:ind w:left="0"/>
        <w:jc w:val="both"/>
      </w:pPr>
      <w:r>
        <w:rPr>
          <w:rFonts w:ascii="Times New Roman"/>
          <w:b w:val="false"/>
          <w:i w:val="false"/>
          <w:color w:val="000000"/>
          <w:sz w:val="28"/>
        </w:rPr>
        <w:t>
      93. Педагогтің бірінші басшылардың кадр резервінде болу мерзімі бір жылды құрайды.</w:t>
      </w:r>
    </w:p>
    <w:bookmarkEnd w:id="131"/>
    <w:bookmarkStart w:name="z138" w:id="132"/>
    <w:p>
      <w:pPr>
        <w:spacing w:after="0"/>
        <w:ind w:left="0"/>
        <w:jc w:val="both"/>
      </w:pPr>
      <w:r>
        <w:rPr>
          <w:rFonts w:ascii="Times New Roman"/>
          <w:b w:val="false"/>
          <w:i w:val="false"/>
          <w:color w:val="000000"/>
          <w:sz w:val="28"/>
        </w:rPr>
        <w:t>
      94. Кадр резервін қалыптастыру жөніндегі Комиссия (бұдан әрі-Комиссия) құрамын Министрлік бекітетін кемінде жеті адамнан тұратын және уәкілетті органның, білім беру ұйымдарының, үкіметтік емес ұйымдардың, кәсіптік одақтардың өкілдерін қамтитын алқалы орган болып табылады.</w:t>
      </w:r>
    </w:p>
    <w:bookmarkEnd w:id="132"/>
    <w:bookmarkStart w:name="z139" w:id="133"/>
    <w:p>
      <w:pPr>
        <w:spacing w:after="0"/>
        <w:ind w:left="0"/>
        <w:jc w:val="both"/>
      </w:pPr>
      <w:r>
        <w:rPr>
          <w:rFonts w:ascii="Times New Roman"/>
          <w:b w:val="false"/>
          <w:i w:val="false"/>
          <w:color w:val="000000"/>
          <w:sz w:val="28"/>
        </w:rPr>
        <w:t>
      95. Комиссия отырысы хаттамамен ресімделеді, оған төраға, отырысқа қатысқан комиссия мүшелері және хатшы қол қояды.</w:t>
      </w:r>
    </w:p>
    <w:bookmarkEnd w:id="133"/>
    <w:bookmarkStart w:name="z140" w:id="134"/>
    <w:p>
      <w:pPr>
        <w:spacing w:after="0"/>
        <w:ind w:left="0"/>
        <w:jc w:val="both"/>
      </w:pPr>
      <w:r>
        <w:rPr>
          <w:rFonts w:ascii="Times New Roman"/>
          <w:b w:val="false"/>
          <w:i w:val="false"/>
          <w:color w:val="000000"/>
          <w:sz w:val="28"/>
        </w:rPr>
        <w:t>
      96. Комиссияның жалпы құрамының кемінде үштен екісі қатысқан жағдайда Комиссияның отырысы өткізілген, ал оның шешімі заңды деп есептеледі. Дауыс беру нәтижелері қатысып отырған мүшелердің көпшілік даусымен айқындалады. Дауыстар тең болған кезде төрағаның дауысы шешуші болып табылады. Дауыстар тең болған жағдайда төрағаның дауысы шешуші болып табылады.</w:t>
      </w:r>
    </w:p>
    <w:bookmarkEnd w:id="134"/>
    <w:bookmarkStart w:name="z141" w:id="135"/>
    <w:p>
      <w:pPr>
        <w:spacing w:after="0"/>
        <w:ind w:left="0"/>
        <w:jc w:val="both"/>
      </w:pPr>
      <w:r>
        <w:rPr>
          <w:rFonts w:ascii="Times New Roman"/>
          <w:b w:val="false"/>
          <w:i w:val="false"/>
          <w:color w:val="000000"/>
          <w:sz w:val="28"/>
        </w:rPr>
        <w:t>
      97. Комиссия отырысы аудио-бейне жазбамен сүйемелденеді, олар бір жыл бойы Министрлікте сақталады.</w:t>
      </w:r>
    </w:p>
    <w:bookmarkEnd w:id="135"/>
    <w:bookmarkStart w:name="z142" w:id="136"/>
    <w:p>
      <w:pPr>
        <w:spacing w:after="0"/>
        <w:ind w:left="0"/>
        <w:jc w:val="both"/>
      </w:pPr>
      <w:r>
        <w:rPr>
          <w:rFonts w:ascii="Times New Roman"/>
          <w:b w:val="false"/>
          <w:i w:val="false"/>
          <w:color w:val="000000"/>
          <w:sz w:val="28"/>
        </w:rPr>
        <w:t>
      98. Комиссияның негізгі функциялары:</w:t>
      </w:r>
    </w:p>
    <w:bookmarkEnd w:id="136"/>
    <w:p>
      <w:pPr>
        <w:spacing w:after="0"/>
        <w:ind w:left="0"/>
        <w:jc w:val="both"/>
      </w:pPr>
      <w:r>
        <w:rPr>
          <w:rFonts w:ascii="Times New Roman"/>
          <w:b w:val="false"/>
          <w:i w:val="false"/>
          <w:color w:val="000000"/>
          <w:sz w:val="28"/>
        </w:rPr>
        <w:t>
      ақпараттық-түсіндіру жұмыстарын жүргізу;</w:t>
      </w:r>
    </w:p>
    <w:p>
      <w:pPr>
        <w:spacing w:after="0"/>
        <w:ind w:left="0"/>
        <w:jc w:val="both"/>
      </w:pPr>
      <w:r>
        <w:rPr>
          <w:rFonts w:ascii="Times New Roman"/>
          <w:b w:val="false"/>
          <w:i w:val="false"/>
          <w:color w:val="000000"/>
          <w:sz w:val="28"/>
        </w:rPr>
        <w:t>
      кадр резервін қалыптастырудың әрбір кезеңі аяқталғаннан кейін кандидаттардың тізімдерін келісу, бекіту және ұйымға беру;</w:t>
      </w:r>
    </w:p>
    <w:p>
      <w:pPr>
        <w:spacing w:after="0"/>
        <w:ind w:left="0"/>
        <w:jc w:val="both"/>
      </w:pPr>
      <w:r>
        <w:rPr>
          <w:rFonts w:ascii="Times New Roman"/>
          <w:b w:val="false"/>
          <w:i w:val="false"/>
          <w:color w:val="000000"/>
          <w:sz w:val="28"/>
        </w:rPr>
        <w:t>
      әңгімелесу өткізу және тәуелсіз сертификаттаудан өткен және орта білім беру ұйымдарында басшы лауазымдарға Кадр резервіне ұсынылған кандидаттардың тізімін бекіту туралы шешім қабылдау.</w:t>
      </w:r>
    </w:p>
    <w:bookmarkStart w:name="z143" w:id="137"/>
    <w:p>
      <w:pPr>
        <w:spacing w:after="0"/>
        <w:ind w:left="0"/>
        <w:jc w:val="both"/>
      </w:pPr>
      <w:r>
        <w:rPr>
          <w:rFonts w:ascii="Times New Roman"/>
          <w:b w:val="false"/>
          <w:i w:val="false"/>
          <w:color w:val="000000"/>
          <w:sz w:val="28"/>
        </w:rPr>
        <w:t>
      99. Кадр резервіне іріктеу және даярлау туралы хабарландыру Ұйымның және Министрліктің ресми Интернет-ресурсында, әлеуметтік желілердегі ресми аккаунттарында жарияланады.</w:t>
      </w:r>
    </w:p>
    <w:bookmarkEnd w:id="137"/>
    <w:bookmarkStart w:name="z144" w:id="138"/>
    <w:p>
      <w:pPr>
        <w:spacing w:after="0"/>
        <w:ind w:left="0"/>
        <w:jc w:val="both"/>
      </w:pPr>
      <w:r>
        <w:rPr>
          <w:rFonts w:ascii="Times New Roman"/>
          <w:b w:val="false"/>
          <w:i w:val="false"/>
          <w:color w:val="000000"/>
          <w:sz w:val="28"/>
        </w:rPr>
        <w:t>
      100. Іріктеуге қатысқысы келетін Педагогтердің үлгілік біліктілік сипаттамаларына сәйкес келетін кандидаттар құжаттарды хабарландыруда көрсетілген ақпараттық ресурсқа жүктейді. Үміткерлердің құжаттарды жүктеуі хабарландыру жарияланғаннан кейін күнтізбелік отыз күн ішінде жүзеге асырылады.</w:t>
      </w:r>
    </w:p>
    <w:bookmarkEnd w:id="138"/>
    <w:bookmarkStart w:name="z145" w:id="139"/>
    <w:p>
      <w:pPr>
        <w:spacing w:after="0"/>
        <w:ind w:left="0"/>
        <w:jc w:val="both"/>
      </w:pPr>
      <w:r>
        <w:rPr>
          <w:rFonts w:ascii="Times New Roman"/>
          <w:b w:val="false"/>
          <w:i w:val="false"/>
          <w:color w:val="000000"/>
          <w:sz w:val="28"/>
        </w:rPr>
        <w:t>
      101. Комиссия үміткерлердің құжаттарын қабылдағаннан кейін 15 (он бес) жұмыс күні ішінде сыбайлас жемқорлық қылмыс және (немесе) қылмыстық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бөлімшелеріне, сондай-ақ педагогикалық әдепті бұзу туралы сұрау салуды Қазақстан Республикасының Оқу-ағарту министрлігінің Білім беру саласындағы сапаны қамтамасыз ету комитетіне жібереді.</w:t>
      </w:r>
    </w:p>
    <w:bookmarkEnd w:id="139"/>
    <w:bookmarkStart w:name="z146" w:id="140"/>
    <w:p>
      <w:pPr>
        <w:spacing w:after="0"/>
        <w:ind w:left="0"/>
        <w:jc w:val="both"/>
      </w:pPr>
      <w:r>
        <w:rPr>
          <w:rFonts w:ascii="Times New Roman"/>
          <w:b w:val="false"/>
          <w:i w:val="false"/>
          <w:color w:val="000000"/>
          <w:sz w:val="28"/>
        </w:rPr>
        <w:t>
      102. Сыбайлас жемқорлық қылмыс және (немесе) қылмыстық құқық бұзушылық жасау және (немесе) Қазақстан Республикасының заңнамасына сәйкес жұмысқа орналасуға тыйым салатын педагогикалық әдеп нормаларын бұзу туралы мәліметтер анықталған жағдайда үміткер кез келген кезеңде іріктеуден және оқудан шеттетіледі.</w:t>
      </w:r>
    </w:p>
    <w:bookmarkEnd w:id="140"/>
    <w:bookmarkStart w:name="z147" w:id="141"/>
    <w:p>
      <w:pPr>
        <w:spacing w:after="0"/>
        <w:ind w:left="0"/>
        <w:jc w:val="both"/>
      </w:pPr>
      <w:r>
        <w:rPr>
          <w:rFonts w:ascii="Times New Roman"/>
          <w:b w:val="false"/>
          <w:i w:val="false"/>
          <w:color w:val="000000"/>
          <w:sz w:val="28"/>
        </w:rPr>
        <w:t>
      103. Үміткердің құжаттарын педагогтердің үлгілік біліктілік сипаттамаларына сәйкестігін қарауды Ұйым хабарландыруда көрсетілген платформада күнтізбелік отыз күн ішінде жүргізеді.</w:t>
      </w:r>
    </w:p>
    <w:bookmarkEnd w:id="141"/>
    <w:bookmarkStart w:name="z148" w:id="142"/>
    <w:p>
      <w:pPr>
        <w:spacing w:after="0"/>
        <w:ind w:left="0"/>
        <w:jc w:val="both"/>
      </w:pPr>
      <w:r>
        <w:rPr>
          <w:rFonts w:ascii="Times New Roman"/>
          <w:b w:val="false"/>
          <w:i w:val="false"/>
          <w:color w:val="000000"/>
          <w:sz w:val="28"/>
        </w:rPr>
        <w:t>
      104. Кандидаттарды іріктеу аяқталғаннан кейін Ұйым Комиссияға құзыреттерді бағалауға тестілеу (бұдан әрі – тестілеу) өткізу үшін тізімді келісуге және бекітуге жібереді. Комиссия тізімді Министрлікке жібереді. Министрлік бекітілген тізімге сәйкес үміткерлердің тестілеуге қатысуын қамтамасыз етеді.</w:t>
      </w:r>
    </w:p>
    <w:bookmarkEnd w:id="142"/>
    <w:bookmarkStart w:name="z149" w:id="143"/>
    <w:p>
      <w:pPr>
        <w:spacing w:after="0"/>
        <w:ind w:left="0"/>
        <w:jc w:val="both"/>
      </w:pPr>
      <w:r>
        <w:rPr>
          <w:rFonts w:ascii="Times New Roman"/>
          <w:b w:val="false"/>
          <w:i w:val="false"/>
          <w:color w:val="000000"/>
          <w:sz w:val="28"/>
        </w:rPr>
        <w:t>
      105. Ұйым тестілеуді өткізу үшін үміткерлердің тізімін қалыптастырады.</w:t>
      </w:r>
    </w:p>
    <w:bookmarkEnd w:id="143"/>
    <w:bookmarkStart w:name="z150" w:id="144"/>
    <w:p>
      <w:pPr>
        <w:spacing w:after="0"/>
        <w:ind w:left="0"/>
        <w:jc w:val="both"/>
      </w:pPr>
      <w:r>
        <w:rPr>
          <w:rFonts w:ascii="Times New Roman"/>
          <w:b w:val="false"/>
          <w:i w:val="false"/>
          <w:color w:val="000000"/>
          <w:sz w:val="28"/>
        </w:rPr>
        <w:t>
      106. Тесілеу Ұйыммен онлайн және офлайн форматында жүргізіледі.</w:t>
      </w:r>
    </w:p>
    <w:bookmarkEnd w:id="144"/>
    <w:bookmarkStart w:name="z151" w:id="145"/>
    <w:p>
      <w:pPr>
        <w:spacing w:after="0"/>
        <w:ind w:left="0"/>
        <w:jc w:val="both"/>
      </w:pPr>
      <w:r>
        <w:rPr>
          <w:rFonts w:ascii="Times New Roman"/>
          <w:b w:val="false"/>
          <w:i w:val="false"/>
          <w:color w:val="000000"/>
          <w:sz w:val="28"/>
        </w:rPr>
        <w:t xml:space="preserve">
      107. Тестілеуден өту үшін үміткерлер алдын ала нұсқамадан өтеді, логин, құпиясөз алады және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тестілеуді өткізуге келісімге қол қояды.</w:t>
      </w:r>
    </w:p>
    <w:bookmarkEnd w:id="145"/>
    <w:bookmarkStart w:name="z152" w:id="146"/>
    <w:p>
      <w:pPr>
        <w:spacing w:after="0"/>
        <w:ind w:left="0"/>
        <w:jc w:val="both"/>
      </w:pPr>
      <w:r>
        <w:rPr>
          <w:rFonts w:ascii="Times New Roman"/>
          <w:b w:val="false"/>
          <w:i w:val="false"/>
          <w:color w:val="000000"/>
          <w:sz w:val="28"/>
        </w:rPr>
        <w:t>
      108. Тестілеу ұзақтығы 120 (бір жүз жиырма) минутты құрайды. Тестілеу нәтижелері автоматты түрде өңделеді және электрондық поштаға жіберіледі.</w:t>
      </w:r>
    </w:p>
    <w:bookmarkEnd w:id="146"/>
    <w:bookmarkStart w:name="z153" w:id="147"/>
    <w:p>
      <w:pPr>
        <w:spacing w:after="0"/>
        <w:ind w:left="0"/>
        <w:jc w:val="both"/>
      </w:pPr>
      <w:r>
        <w:rPr>
          <w:rFonts w:ascii="Times New Roman"/>
          <w:b w:val="false"/>
          <w:i w:val="false"/>
          <w:color w:val="000000"/>
          <w:sz w:val="28"/>
        </w:rPr>
        <w:t>
      109. Тестілеу нәтижелері бойынша базалық деңгей бойынша оқуға ұсынылған үміткерлердің сараланған тізімі қалыптастырылады. Бұл тізім келісу және бекіту үшін комиссияға жіберіледі.</w:t>
      </w:r>
    </w:p>
    <w:bookmarkEnd w:id="147"/>
    <w:bookmarkStart w:name="z154" w:id="148"/>
    <w:p>
      <w:pPr>
        <w:spacing w:after="0"/>
        <w:ind w:left="0"/>
        <w:jc w:val="both"/>
      </w:pPr>
      <w:r>
        <w:rPr>
          <w:rFonts w:ascii="Times New Roman"/>
          <w:b w:val="false"/>
          <w:i w:val="false"/>
          <w:color w:val="000000"/>
          <w:sz w:val="28"/>
        </w:rPr>
        <w:t>
      110. Комиссия алдағы қаржы жылына арналған жоспарға сәйкес оқуға үміткерлердің тізімін қалыптастырады және бекітеді. Комиссия бекітілген тізімді ұйымға және Министрлікке жібереді. Министрлік үміткерлерді базалық деңгей бойынша оқуға жіберуді қамтамасыз етеді.</w:t>
      </w:r>
    </w:p>
    <w:bookmarkEnd w:id="148"/>
    <w:bookmarkStart w:name="z155" w:id="149"/>
    <w:p>
      <w:pPr>
        <w:spacing w:after="0"/>
        <w:ind w:left="0"/>
        <w:jc w:val="both"/>
      </w:pPr>
      <w:r>
        <w:rPr>
          <w:rFonts w:ascii="Times New Roman"/>
          <w:b w:val="false"/>
          <w:i w:val="false"/>
          <w:color w:val="000000"/>
          <w:sz w:val="28"/>
        </w:rPr>
        <w:t>
      111. Оқытуды ұйым үш деңгейді көздейтін білім беру бағдарламасы бойынша жүргізеді: базалық, озық, кәсіби.</w:t>
      </w:r>
    </w:p>
    <w:bookmarkEnd w:id="149"/>
    <w:bookmarkStart w:name="z156" w:id="150"/>
    <w:p>
      <w:pPr>
        <w:spacing w:after="0"/>
        <w:ind w:left="0"/>
        <w:jc w:val="both"/>
      </w:pPr>
      <w:r>
        <w:rPr>
          <w:rFonts w:ascii="Times New Roman"/>
          <w:b w:val="false"/>
          <w:i w:val="false"/>
          <w:color w:val="000000"/>
          <w:sz w:val="28"/>
        </w:rPr>
        <w:t>
      112. Келесі оқу деңгейіне өтпеген үміткерлерге Ұйым белгілеген нысан бойынша курсты тыңдау туралы анықтама беріледі.</w:t>
      </w:r>
    </w:p>
    <w:bookmarkEnd w:id="150"/>
    <w:bookmarkStart w:name="z157" w:id="151"/>
    <w:p>
      <w:pPr>
        <w:spacing w:after="0"/>
        <w:ind w:left="0"/>
        <w:jc w:val="both"/>
      </w:pPr>
      <w:r>
        <w:rPr>
          <w:rFonts w:ascii="Times New Roman"/>
          <w:b w:val="false"/>
          <w:i w:val="false"/>
          <w:color w:val="000000"/>
          <w:sz w:val="28"/>
        </w:rPr>
        <w:t xml:space="preserve">
      113. Біліктілікті арттыру курстарын өткізу № 95 </w:t>
      </w:r>
      <w:r>
        <w:rPr>
          <w:rFonts w:ascii="Times New Roman"/>
          <w:b w:val="false"/>
          <w:i w:val="false"/>
          <w:color w:val="000000"/>
          <w:sz w:val="28"/>
        </w:rPr>
        <w:t>бұйрыққа</w:t>
      </w:r>
      <w:r>
        <w:rPr>
          <w:rFonts w:ascii="Times New Roman"/>
          <w:b w:val="false"/>
          <w:i w:val="false"/>
          <w:color w:val="000000"/>
          <w:sz w:val="28"/>
        </w:rPr>
        <w:t xml:space="preserve"> және Қазақстан Республикасы Білім және ғылым министрінің 2020 жылғы 4 мамырдағы № 175 </w:t>
      </w:r>
      <w:r>
        <w:rPr>
          <w:rFonts w:ascii="Times New Roman"/>
          <w:b w:val="false"/>
          <w:i w:val="false"/>
          <w:color w:val="000000"/>
          <w:sz w:val="28"/>
        </w:rPr>
        <w:t>бұйрығымен</w:t>
      </w:r>
      <w:r>
        <w:rPr>
          <w:rFonts w:ascii="Times New Roman"/>
          <w:b w:val="false"/>
          <w:i w:val="false"/>
          <w:color w:val="000000"/>
          <w:sz w:val="28"/>
        </w:rPr>
        <w:t xml:space="preserve"> бекітілген Педагогтердің біліктілігін арттыру курстарының білім беру бағдарламаларын әзірлеу, келісу және бекіту қағидаларына (Нормативтік құқықтық актілерді мемлекеттік тіркеу тізілімінде № 20567 болып тіркелген) сәйкес жүзеге асырылады.</w:t>
      </w:r>
    </w:p>
    <w:bookmarkEnd w:id="151"/>
    <w:bookmarkStart w:name="z158" w:id="152"/>
    <w:p>
      <w:pPr>
        <w:spacing w:after="0"/>
        <w:ind w:left="0"/>
        <w:jc w:val="both"/>
      </w:pPr>
      <w:r>
        <w:rPr>
          <w:rFonts w:ascii="Times New Roman"/>
          <w:b w:val="false"/>
          <w:i w:val="false"/>
          <w:color w:val="000000"/>
          <w:sz w:val="28"/>
        </w:rPr>
        <w:t>
      114. Үміткерлерді оқытқаннан кейін Ұйым әр деңгейде тестілеу немесе рефлекстік есеп форматында тәуелсіз бағалау рәсімдерін жүргізеді.</w:t>
      </w:r>
    </w:p>
    <w:bookmarkEnd w:id="152"/>
    <w:bookmarkStart w:name="z159" w:id="153"/>
    <w:p>
      <w:pPr>
        <w:spacing w:after="0"/>
        <w:ind w:left="0"/>
        <w:jc w:val="both"/>
      </w:pPr>
      <w:r>
        <w:rPr>
          <w:rFonts w:ascii="Times New Roman"/>
          <w:b w:val="false"/>
          <w:i w:val="false"/>
          <w:color w:val="000000"/>
          <w:sz w:val="28"/>
        </w:rPr>
        <w:t>
      115. Тәуелсіз бағалау процедуралары рефлексивті плагиат есептерін тексеруді, рефлексивті есептерді критерийлерге сәйкес бағалауды қамтиды: курс бағдарламасының идеяларын білу және түсіну, тәжірибеде білімді қолдану және рефлексия.</w:t>
      </w:r>
    </w:p>
    <w:bookmarkEnd w:id="153"/>
    <w:bookmarkStart w:name="z160" w:id="154"/>
    <w:p>
      <w:pPr>
        <w:spacing w:after="0"/>
        <w:ind w:left="0"/>
        <w:jc w:val="both"/>
      </w:pPr>
      <w:r>
        <w:rPr>
          <w:rFonts w:ascii="Times New Roman"/>
          <w:b w:val="false"/>
          <w:i w:val="false"/>
          <w:color w:val="000000"/>
          <w:sz w:val="28"/>
        </w:rPr>
        <w:t>
      116. Қорытынды бағалау нәтижелері бойынша Ұйым келісу үшін Комиссияға тізімдерді жібереді. Тағылымдамадан өту орнын Ұйым айқындайды.</w:t>
      </w:r>
    </w:p>
    <w:bookmarkEnd w:id="154"/>
    <w:bookmarkStart w:name="z161" w:id="155"/>
    <w:p>
      <w:pPr>
        <w:spacing w:after="0"/>
        <w:ind w:left="0"/>
        <w:jc w:val="both"/>
      </w:pPr>
      <w:r>
        <w:rPr>
          <w:rFonts w:ascii="Times New Roman"/>
          <w:b w:val="false"/>
          <w:i w:val="false"/>
          <w:color w:val="000000"/>
          <w:sz w:val="28"/>
        </w:rPr>
        <w:t>
      117. Тағылымдама бағдарламасы еліміздің үздік мектептерінің тәжірибесін зерделеу негізінде әзірленген бағдарлама бойынша оқыту нәтижесінде алынған кәсіби білімді, іскерліктер мен дағдыларды практикада бекітуге бағытталған.</w:t>
      </w:r>
    </w:p>
    <w:bookmarkEnd w:id="155"/>
    <w:bookmarkStart w:name="z162" w:id="156"/>
    <w:p>
      <w:pPr>
        <w:spacing w:after="0"/>
        <w:ind w:left="0"/>
        <w:jc w:val="both"/>
      </w:pPr>
      <w:r>
        <w:rPr>
          <w:rFonts w:ascii="Times New Roman"/>
          <w:b w:val="false"/>
          <w:i w:val="false"/>
          <w:color w:val="000000"/>
          <w:sz w:val="28"/>
        </w:rPr>
        <w:t>
      118. Тағылымдама аяқталғаннан кейін үміткер сыртқы қорытынды бағалау үшін портфолионың бөлігі болып табылатын рефлексивті күнделік тапсырады.</w:t>
      </w:r>
    </w:p>
    <w:bookmarkEnd w:id="156"/>
    <w:bookmarkStart w:name="z163" w:id="157"/>
    <w:p>
      <w:pPr>
        <w:spacing w:after="0"/>
        <w:ind w:left="0"/>
        <w:jc w:val="both"/>
      </w:pPr>
      <w:r>
        <w:rPr>
          <w:rFonts w:ascii="Times New Roman"/>
          <w:b w:val="false"/>
          <w:i w:val="false"/>
          <w:color w:val="000000"/>
          <w:sz w:val="28"/>
        </w:rPr>
        <w:t>
      119. Қорытынды бағалау нәтижелері бойынша Ұйым тізімдерді Комиссияға келісу үшін жібереді. Комиссия тізімдерді Министрлікке жібереді. Министрлік үміткерлерді әңгімелесуге жіберуді қамтамасыз етеді.</w:t>
      </w:r>
    </w:p>
    <w:bookmarkEnd w:id="157"/>
    <w:bookmarkStart w:name="z164" w:id="158"/>
    <w:p>
      <w:pPr>
        <w:spacing w:after="0"/>
        <w:ind w:left="0"/>
        <w:jc w:val="both"/>
      </w:pPr>
      <w:r>
        <w:rPr>
          <w:rFonts w:ascii="Times New Roman"/>
          <w:b w:val="false"/>
          <w:i w:val="false"/>
          <w:color w:val="000000"/>
          <w:sz w:val="28"/>
        </w:rPr>
        <w:t>
      120. Комиссия әңгімелесуді ақпараттық ресурстар арқылы офлайн немесе онлайн форматта өткізеді.</w:t>
      </w:r>
    </w:p>
    <w:bookmarkEnd w:id="158"/>
    <w:bookmarkStart w:name="z165" w:id="159"/>
    <w:p>
      <w:pPr>
        <w:spacing w:after="0"/>
        <w:ind w:left="0"/>
        <w:jc w:val="both"/>
      </w:pPr>
      <w:r>
        <w:rPr>
          <w:rFonts w:ascii="Times New Roman"/>
          <w:b w:val="false"/>
          <w:i w:val="false"/>
          <w:color w:val="000000"/>
          <w:sz w:val="28"/>
        </w:rPr>
        <w:t xml:space="preserve">
      121. Әңгімелесу барысы және Комиссияның кадр резервіне үміткерлердің ұсынымдары туралы шешім қабылдауы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хаттама түрінде ресімделеді.</w:t>
      </w:r>
    </w:p>
    <w:bookmarkEnd w:id="159"/>
    <w:bookmarkStart w:name="z166" w:id="160"/>
    <w:p>
      <w:pPr>
        <w:spacing w:after="0"/>
        <w:ind w:left="0"/>
        <w:jc w:val="both"/>
      </w:pPr>
      <w:r>
        <w:rPr>
          <w:rFonts w:ascii="Times New Roman"/>
          <w:b w:val="false"/>
          <w:i w:val="false"/>
          <w:color w:val="000000"/>
          <w:sz w:val="28"/>
        </w:rPr>
        <w:t>
      122. Оқудан, тағылымдамадан және әңгімелесуден өткен үміткерлерге сертификат беріледі.</w:t>
      </w:r>
    </w:p>
    <w:bookmarkEnd w:id="160"/>
    <w:bookmarkStart w:name="z167" w:id="161"/>
    <w:p>
      <w:pPr>
        <w:spacing w:after="0"/>
        <w:ind w:left="0"/>
        <w:jc w:val="both"/>
      </w:pPr>
      <w:r>
        <w:rPr>
          <w:rFonts w:ascii="Times New Roman"/>
          <w:b w:val="false"/>
          <w:i w:val="false"/>
          <w:color w:val="000000"/>
          <w:sz w:val="28"/>
        </w:rPr>
        <w:t>
      123. Кадр резервіне ұсынылған үміткерлердің тізімі Ұйымның және Министрліктің ресми Интернет-ресурсында, әлеуметтік желілердің ресми аккаунттарында жарияланады.</w:t>
      </w:r>
    </w:p>
    <w:bookmarkEnd w:id="161"/>
    <w:bookmarkStart w:name="z168" w:id="162"/>
    <w:p>
      <w:pPr>
        <w:spacing w:after="0"/>
        <w:ind w:left="0"/>
        <w:jc w:val="both"/>
      </w:pPr>
      <w:r>
        <w:rPr>
          <w:rFonts w:ascii="Times New Roman"/>
          <w:b w:val="false"/>
          <w:i w:val="false"/>
          <w:color w:val="000000"/>
          <w:sz w:val="28"/>
        </w:rPr>
        <w:t xml:space="preserve">
      124. Үміткер іріктеу нәтижелері туралы хабарламаны алғаннан кейін 5 (бес) жұмыс күні ішінде осы Қағидалардың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жазбаша өтінішпен Министрліктің апелляциялық комиссиясына іріктеу нәтижелеріне шағым жасайды.</w:t>
      </w:r>
    </w:p>
    <w:bookmarkEnd w:id="162"/>
    <w:bookmarkStart w:name="z169" w:id="163"/>
    <w:p>
      <w:pPr>
        <w:spacing w:after="0"/>
        <w:ind w:left="0"/>
        <w:jc w:val="both"/>
      </w:pPr>
      <w:r>
        <w:rPr>
          <w:rFonts w:ascii="Times New Roman"/>
          <w:b w:val="false"/>
          <w:i w:val="false"/>
          <w:color w:val="000000"/>
          <w:sz w:val="28"/>
        </w:rPr>
        <w:t>
      125. Апелляциялық комиссияның төрағасы мен құрамын Министрлік айқындайды және бекітеді. Апелляциялық комиссияның құрамы кемінде бес адамнан тұрады.</w:t>
      </w:r>
    </w:p>
    <w:bookmarkEnd w:id="163"/>
    <w:bookmarkStart w:name="z170" w:id="164"/>
    <w:p>
      <w:pPr>
        <w:spacing w:after="0"/>
        <w:ind w:left="0"/>
        <w:jc w:val="both"/>
      </w:pPr>
      <w:r>
        <w:rPr>
          <w:rFonts w:ascii="Times New Roman"/>
          <w:b w:val="false"/>
          <w:i w:val="false"/>
          <w:color w:val="000000"/>
          <w:sz w:val="28"/>
        </w:rPr>
        <w:t>
      126. Апелляциялық комиссияның төрағасы Комиссияның қызметіне басшылық жасайды. Хатшы апелляциялық комиссияның отырыстарын ұйымдастырады, хаттамаларды ресімдейді, оның мүшесі болып табылмайды және дауыс беруге құқығы жоқ. Апелляциялық комиссияның отырыстары онлайн форматта өткізіледі.</w:t>
      </w:r>
    </w:p>
    <w:bookmarkEnd w:id="164"/>
    <w:bookmarkStart w:name="z171" w:id="165"/>
    <w:p>
      <w:pPr>
        <w:spacing w:after="0"/>
        <w:ind w:left="0"/>
        <w:jc w:val="both"/>
      </w:pPr>
      <w:r>
        <w:rPr>
          <w:rFonts w:ascii="Times New Roman"/>
          <w:b w:val="false"/>
          <w:i w:val="false"/>
          <w:color w:val="000000"/>
          <w:sz w:val="28"/>
        </w:rPr>
        <w:t xml:space="preserve">
      127. Апелляциялық комиссияның шешімдері апелляциялық комиссия мүшелерінің жалпы санының көпшілік даусымен қабылданады. Дауыстар тең болған кезде апелляциялық комиссия төрағасының дауысы шешуші болып табылады. Апелляциялық комиссияның шешімдері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хаттамамен ресімделеді, оған апелляциялық комиссияның төрағасы және барлық мүшелері қол қояды.</w:t>
      </w:r>
    </w:p>
    <w:bookmarkEnd w:id="165"/>
    <w:bookmarkStart w:name="z172" w:id="166"/>
    <w:p>
      <w:pPr>
        <w:spacing w:after="0"/>
        <w:ind w:left="0"/>
        <w:jc w:val="both"/>
      </w:pPr>
      <w:r>
        <w:rPr>
          <w:rFonts w:ascii="Times New Roman"/>
          <w:b w:val="false"/>
          <w:i w:val="false"/>
          <w:color w:val="000000"/>
          <w:sz w:val="28"/>
        </w:rPr>
        <w:t xml:space="preserve">
      128. Апелляциялық комиссияның шешімдеріне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айқындалатын тәртіппен шағым жасалады.</w:t>
      </w:r>
    </w:p>
    <w:bookmarkEnd w:id="166"/>
    <w:bookmarkStart w:name="z173" w:id="167"/>
    <w:p>
      <w:pPr>
        <w:spacing w:after="0"/>
        <w:ind w:left="0"/>
        <w:jc w:val="both"/>
      </w:pPr>
      <w:r>
        <w:rPr>
          <w:rFonts w:ascii="Times New Roman"/>
          <w:b w:val="false"/>
          <w:i w:val="false"/>
          <w:color w:val="000000"/>
          <w:sz w:val="28"/>
        </w:rPr>
        <w:t>
      129. Ұйым бір жыл бойы лауазымға тағайындалған басшыларға тәлімгерлік қолдау көрсетеді.</w:t>
      </w:r>
    </w:p>
    <w:bookmarkEnd w:id="167"/>
    <w:bookmarkStart w:name="z174" w:id="168"/>
    <w:p>
      <w:pPr>
        <w:spacing w:after="0"/>
        <w:ind w:left="0"/>
        <w:jc w:val="both"/>
      </w:pPr>
      <w:r>
        <w:rPr>
          <w:rFonts w:ascii="Times New Roman"/>
          <w:b w:val="false"/>
          <w:i w:val="false"/>
          <w:color w:val="000000"/>
          <w:sz w:val="28"/>
        </w:rPr>
        <w:t>
      130. Кадр резервіне алынған адамдар еңбек шартын жасасу және жұмыс берушінің актісін шығару жолымен жұмыс берушінің шешіміне сәйкес конкурстық рәсімдерден өтпей мемлекеттік білім беру ұйымдарының бірінші басшыларының лауазымдарына тағайындалады.</w:t>
      </w:r>
    </w:p>
    <w:bookmarkEnd w:id="168"/>
    <w:bookmarkStart w:name="z175" w:id="169"/>
    <w:p>
      <w:pPr>
        <w:spacing w:after="0"/>
        <w:ind w:left="0"/>
        <w:jc w:val="both"/>
      </w:pPr>
      <w:r>
        <w:rPr>
          <w:rFonts w:ascii="Times New Roman"/>
          <w:b w:val="false"/>
          <w:i w:val="false"/>
          <w:color w:val="000000"/>
          <w:sz w:val="28"/>
        </w:rPr>
        <w:t>
      131. Азаматтарды кадр резервінен шығаруды уәкілетті орган мынадай жағдайларда жүзеге асырады:</w:t>
      </w:r>
    </w:p>
    <w:bookmarkEnd w:id="169"/>
    <w:bookmarkStart w:name="z176" w:id="170"/>
    <w:p>
      <w:pPr>
        <w:spacing w:after="0"/>
        <w:ind w:left="0"/>
        <w:jc w:val="both"/>
      </w:pPr>
      <w:r>
        <w:rPr>
          <w:rFonts w:ascii="Times New Roman"/>
          <w:b w:val="false"/>
          <w:i w:val="false"/>
          <w:color w:val="000000"/>
          <w:sz w:val="28"/>
        </w:rPr>
        <w:t>
      1) кадр резервіне алынған адамның (бұдан әрі – резервист) бірінші басшының бос лауазымына орналасуына;</w:t>
      </w:r>
    </w:p>
    <w:bookmarkEnd w:id="170"/>
    <w:bookmarkStart w:name="z177" w:id="171"/>
    <w:p>
      <w:pPr>
        <w:spacing w:after="0"/>
        <w:ind w:left="0"/>
        <w:jc w:val="both"/>
      </w:pPr>
      <w:r>
        <w:rPr>
          <w:rFonts w:ascii="Times New Roman"/>
          <w:b w:val="false"/>
          <w:i w:val="false"/>
          <w:color w:val="000000"/>
          <w:sz w:val="28"/>
        </w:rPr>
        <w:t>
      2) резервистің кадр резервінен шығару туралы өтініш беруі;</w:t>
      </w:r>
    </w:p>
    <w:bookmarkEnd w:id="171"/>
    <w:bookmarkStart w:name="z178" w:id="172"/>
    <w:p>
      <w:pPr>
        <w:spacing w:after="0"/>
        <w:ind w:left="0"/>
        <w:jc w:val="both"/>
      </w:pPr>
      <w:r>
        <w:rPr>
          <w:rFonts w:ascii="Times New Roman"/>
          <w:b w:val="false"/>
          <w:i w:val="false"/>
          <w:color w:val="000000"/>
          <w:sz w:val="28"/>
        </w:rPr>
        <w:t>
      3) осы Қағидаларда белгіленген кадр резервіне алу тәртібі мен шарттарын бұзу;</w:t>
      </w:r>
    </w:p>
    <w:bookmarkEnd w:id="172"/>
    <w:bookmarkStart w:name="z179" w:id="173"/>
    <w:p>
      <w:pPr>
        <w:spacing w:after="0"/>
        <w:ind w:left="0"/>
        <w:jc w:val="both"/>
      </w:pPr>
      <w:r>
        <w:rPr>
          <w:rFonts w:ascii="Times New Roman"/>
          <w:b w:val="false"/>
          <w:i w:val="false"/>
          <w:color w:val="000000"/>
          <w:sz w:val="28"/>
        </w:rPr>
        <w:t>
      4) сыбайлас жемқорлық қылмыс және (немесе) қылмыстық құқық бұзушылық жасау және (немесе) педагогикалық әдеп нормаларын бұзу;</w:t>
      </w:r>
    </w:p>
    <w:bookmarkEnd w:id="173"/>
    <w:bookmarkStart w:name="z180" w:id="174"/>
    <w:p>
      <w:pPr>
        <w:spacing w:after="0"/>
        <w:ind w:left="0"/>
        <w:jc w:val="both"/>
      </w:pPr>
      <w:r>
        <w:rPr>
          <w:rFonts w:ascii="Times New Roman"/>
          <w:b w:val="false"/>
          <w:i w:val="false"/>
          <w:color w:val="000000"/>
          <w:sz w:val="28"/>
        </w:rPr>
        <w:t>
      5) медициналық қарсы көрсетілімдері және сондай-ақ психикалық, мінез-құлық бұзылыстары (аурулары) бар, оның ішінде психоактивті заттарды қолдануға байланысты психикалық денсаулық саласында медициналық көмек, халыққа наркологиялық көмек көрсететін көрсететін ұйымдарда есепте тұрған жағдайда;</w:t>
      </w:r>
    </w:p>
    <w:bookmarkEnd w:id="174"/>
    <w:bookmarkStart w:name="z181" w:id="175"/>
    <w:p>
      <w:pPr>
        <w:spacing w:after="0"/>
        <w:ind w:left="0"/>
        <w:jc w:val="both"/>
      </w:pPr>
      <w:r>
        <w:rPr>
          <w:rFonts w:ascii="Times New Roman"/>
          <w:b w:val="false"/>
          <w:i w:val="false"/>
          <w:color w:val="000000"/>
          <w:sz w:val="28"/>
        </w:rPr>
        <w:t>
      6) заңды күшіне енген сот үкіміне немесе медициналық қорытындыға сәйкес педагогикалық қызметке тыйым салынған адамдар.</w:t>
      </w:r>
    </w:p>
    <w:bookmarkEnd w:id="175"/>
    <w:bookmarkStart w:name="z182" w:id="176"/>
    <w:p>
      <w:pPr>
        <w:spacing w:after="0"/>
        <w:ind w:left="0"/>
        <w:jc w:val="left"/>
      </w:pPr>
      <w:r>
        <w:rPr>
          <w:rFonts w:ascii="Times New Roman"/>
          <w:b/>
          <w:i w:val="false"/>
          <w:color w:val="000000"/>
        </w:rPr>
        <w:t xml:space="preserve"> 3-тарау. Мемлекеттік білім беру ұйымдарының педагогтерін қызметке тағайындау, қызметтен босату тәртібі</w:t>
      </w:r>
    </w:p>
    <w:bookmarkEnd w:id="176"/>
    <w:bookmarkStart w:name="z183" w:id="177"/>
    <w:p>
      <w:pPr>
        <w:spacing w:after="0"/>
        <w:ind w:left="0"/>
        <w:jc w:val="left"/>
      </w:pPr>
      <w:r>
        <w:rPr>
          <w:rFonts w:ascii="Times New Roman"/>
          <w:b/>
          <w:i w:val="false"/>
          <w:color w:val="000000"/>
        </w:rPr>
        <w:t xml:space="preserve"> 1-Параграф. Мемлекеттік білім беру ұйымының педагог лауазымына орналасуға конкурс өткізу тәртібі</w:t>
      </w:r>
    </w:p>
    <w:bookmarkEnd w:id="177"/>
    <w:bookmarkStart w:name="z184" w:id="178"/>
    <w:p>
      <w:pPr>
        <w:spacing w:after="0"/>
        <w:ind w:left="0"/>
        <w:jc w:val="both"/>
      </w:pPr>
      <w:r>
        <w:rPr>
          <w:rFonts w:ascii="Times New Roman"/>
          <w:b w:val="false"/>
          <w:i w:val="false"/>
          <w:color w:val="000000"/>
          <w:sz w:val="28"/>
        </w:rPr>
        <w:t>
      132. Педагогтерді білім беру ұйымдарына жұмысқа қабылдау мемлекеттік органның ақпараттық жүйесі базасында жүзеге асырылады. Мемлекеттік органның ақпараттық жүйесі болмаған жағдайда педагогтерді жұмысқа қабылдау білім беру ұйымдарында немесе өзге де ақпараттық жүйелер арқылы қағаз форматта жүзеге асырылады.</w:t>
      </w:r>
    </w:p>
    <w:bookmarkEnd w:id="178"/>
    <w:bookmarkStart w:name="z185" w:id="179"/>
    <w:p>
      <w:pPr>
        <w:spacing w:after="0"/>
        <w:ind w:left="0"/>
        <w:jc w:val="both"/>
      </w:pPr>
      <w:r>
        <w:rPr>
          <w:rFonts w:ascii="Times New Roman"/>
          <w:b w:val="false"/>
          <w:i w:val="false"/>
          <w:color w:val="000000"/>
          <w:sz w:val="28"/>
        </w:rPr>
        <w:t>
      133. Республикалық мемлекеттік орта білім беру ұйымдары педагогінің бос және (немесе) уақытша бос лауазымына тағайындау конкурсын тиісінше республикалық мемлекеттік орта білім беру ұйымдары ұйымдастырады.</w:t>
      </w:r>
    </w:p>
    <w:bookmarkEnd w:id="179"/>
    <w:bookmarkStart w:name="z186" w:id="180"/>
    <w:p>
      <w:pPr>
        <w:spacing w:after="0"/>
        <w:ind w:left="0"/>
        <w:jc w:val="both"/>
      </w:pPr>
      <w:r>
        <w:rPr>
          <w:rFonts w:ascii="Times New Roman"/>
          <w:b w:val="false"/>
          <w:i w:val="false"/>
          <w:color w:val="000000"/>
          <w:sz w:val="28"/>
        </w:rPr>
        <w:t>
      134. Мемлекеттік білім беру ұйымдары педагогінің бос және (немесе)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мемлекеттік білім беру ұйымы ұйымдастырады.</w:t>
      </w:r>
    </w:p>
    <w:bookmarkEnd w:id="180"/>
    <w:bookmarkStart w:name="z187" w:id="181"/>
    <w:p>
      <w:pPr>
        <w:spacing w:after="0"/>
        <w:ind w:left="0"/>
        <w:jc w:val="both"/>
      </w:pPr>
      <w:r>
        <w:rPr>
          <w:rFonts w:ascii="Times New Roman"/>
          <w:b w:val="false"/>
          <w:i w:val="false"/>
          <w:color w:val="000000"/>
          <w:sz w:val="28"/>
        </w:rPr>
        <w:t xml:space="preserve">
      135. Шағын жинақталған мектептерді және "Білім-инновация" лицей-интернаттарын қоспағанда, педагогтердің бос және (немесе) уақытша бос лауазымдарына мемлекеттік білім беру ұйымы осы Қағидалардың </w:t>
      </w:r>
      <w:r>
        <w:rPr>
          <w:rFonts w:ascii="Times New Roman"/>
          <w:b w:val="false"/>
          <w:i w:val="false"/>
          <w:color w:val="000000"/>
          <w:sz w:val="28"/>
        </w:rPr>
        <w:t>138-тармағына</w:t>
      </w:r>
      <w:r>
        <w:rPr>
          <w:rFonts w:ascii="Times New Roman"/>
          <w:b w:val="false"/>
          <w:i w:val="false"/>
          <w:color w:val="000000"/>
          <w:sz w:val="28"/>
        </w:rPr>
        <w:t xml:space="preserve"> сәйкес болған жағдайда конкурс өткізеді.</w:t>
      </w:r>
    </w:p>
    <w:bookmarkEnd w:id="181"/>
    <w:bookmarkStart w:name="z188" w:id="182"/>
    <w:p>
      <w:pPr>
        <w:spacing w:after="0"/>
        <w:ind w:left="0"/>
        <w:jc w:val="both"/>
      </w:pPr>
      <w:r>
        <w:rPr>
          <w:rFonts w:ascii="Times New Roman"/>
          <w:b w:val="false"/>
          <w:i w:val="false"/>
          <w:color w:val="000000"/>
          <w:sz w:val="28"/>
        </w:rPr>
        <w:t>
      136. Жаңа білім беру ұйымы ашылған кезде, сондай-ақ оқушылардың белгілі бір контингенті жаңа білім беру ұйымына ауысқан жағдайда оқушы орындарының тапшылығы, осы сыныптарда сабақ берген және сыныптық басшылықты жүзеге асырған педагогтерді жұмысқа орналастыру конкурстық рәсімнен өтпей-ақ ауыстыру тәртібімен жүргізіледі.</w:t>
      </w:r>
    </w:p>
    <w:bookmarkEnd w:id="182"/>
    <w:bookmarkStart w:name="z189" w:id="183"/>
    <w:p>
      <w:pPr>
        <w:spacing w:after="0"/>
        <w:ind w:left="0"/>
        <w:jc w:val="both"/>
      </w:pPr>
      <w:r>
        <w:rPr>
          <w:rFonts w:ascii="Times New Roman"/>
          <w:b w:val="false"/>
          <w:i w:val="false"/>
          <w:color w:val="000000"/>
          <w:sz w:val="28"/>
        </w:rPr>
        <w:t>
      137. Жергілікті атқарушы органдардың мемлекеттік білім беру тапсырысы бойынша үздік оқыған, жоғары оқу орындарын бітірген адамдар сертификаттаудан өткені туралы құжат болған кезде конкурстық рәсімдерден өтпей жұмысқа қабылданады.</w:t>
      </w:r>
    </w:p>
    <w:bookmarkEnd w:id="183"/>
    <w:bookmarkStart w:name="z190" w:id="184"/>
    <w:p>
      <w:pPr>
        <w:spacing w:after="0"/>
        <w:ind w:left="0"/>
        <w:jc w:val="both"/>
      </w:pPr>
      <w:r>
        <w:rPr>
          <w:rFonts w:ascii="Times New Roman"/>
          <w:b w:val="false"/>
          <w:i w:val="false"/>
          <w:color w:val="000000"/>
          <w:sz w:val="28"/>
        </w:rPr>
        <w:t xml:space="preserve">
      138. Конкурсқа Педагогтердің үлгілік біліктілік сипаттамаларына сәйкес келетін және осы Қағидалардың </w:t>
      </w:r>
      <w:r>
        <w:rPr>
          <w:rFonts w:ascii="Times New Roman"/>
          <w:b w:val="false"/>
          <w:i w:val="false"/>
          <w:color w:val="000000"/>
          <w:sz w:val="28"/>
        </w:rPr>
        <w:t>154-тармағында</w:t>
      </w:r>
      <w:r>
        <w:rPr>
          <w:rFonts w:ascii="Times New Roman"/>
          <w:b w:val="false"/>
          <w:i w:val="false"/>
          <w:color w:val="000000"/>
          <w:sz w:val="28"/>
        </w:rPr>
        <w:t xml:space="preserve"> көрсетілген тізбеге сәйкес құжаттарды ұсынған педагогтер қатысады.</w:t>
      </w:r>
    </w:p>
    <w:bookmarkEnd w:id="184"/>
    <w:bookmarkStart w:name="z191" w:id="185"/>
    <w:p>
      <w:pPr>
        <w:spacing w:after="0"/>
        <w:ind w:left="0"/>
        <w:jc w:val="both"/>
      </w:pPr>
      <w:r>
        <w:rPr>
          <w:rFonts w:ascii="Times New Roman"/>
          <w:b w:val="false"/>
          <w:i w:val="false"/>
          <w:color w:val="000000"/>
          <w:sz w:val="28"/>
        </w:rPr>
        <w:t xml:space="preserve">
      139. Конкурс Қазақстан Республикасы "Педагог мәртебесі туралы" </w:t>
      </w:r>
      <w:r>
        <w:rPr>
          <w:rFonts w:ascii="Times New Roman"/>
          <w:b w:val="false"/>
          <w:i w:val="false"/>
          <w:color w:val="000000"/>
          <w:sz w:val="28"/>
        </w:rPr>
        <w:t>Заңына</w:t>
      </w:r>
      <w:r>
        <w:rPr>
          <w:rFonts w:ascii="Times New Roman"/>
          <w:b w:val="false"/>
          <w:i w:val="false"/>
          <w:color w:val="000000"/>
          <w:sz w:val="28"/>
        </w:rPr>
        <w:t xml:space="preserve"> сәйкес педагогтер үшін айқындалған нормативтік оқу жүктемесінің 50% - ы және одан да көп сағат есебіне сүйене отырып, сағат болған кезде педагогтың бос және (немесе) уақытша бос лауазымына және еңбек заңнамасы шеңберінде жұмыс уақытының қалыпты ұзақтығының 50% - дан астамы режимінде жұмыс істейтіндер үшін өткізіледі.</w:t>
      </w:r>
    </w:p>
    <w:bookmarkEnd w:id="185"/>
    <w:bookmarkStart w:name="z192" w:id="186"/>
    <w:p>
      <w:pPr>
        <w:spacing w:after="0"/>
        <w:ind w:left="0"/>
        <w:jc w:val="both"/>
      </w:pPr>
      <w:r>
        <w:rPr>
          <w:rFonts w:ascii="Times New Roman"/>
          <w:b w:val="false"/>
          <w:i w:val="false"/>
          <w:color w:val="000000"/>
          <w:sz w:val="28"/>
        </w:rPr>
        <w:t>
      140. Бос лауазымдардағы әр педагогке сағат саны педагогтің бір жарым ставкасынан аспауы керек.</w:t>
      </w:r>
    </w:p>
    <w:bookmarkEnd w:id="186"/>
    <w:bookmarkStart w:name="z193" w:id="187"/>
    <w:p>
      <w:pPr>
        <w:spacing w:after="0"/>
        <w:ind w:left="0"/>
        <w:jc w:val="both"/>
      </w:pPr>
      <w:r>
        <w:rPr>
          <w:rFonts w:ascii="Times New Roman"/>
          <w:b w:val="false"/>
          <w:i w:val="false"/>
          <w:color w:val="000000"/>
          <w:sz w:val="28"/>
        </w:rPr>
        <w:t>
      141. Конкурсты ұйымдастыру тәртібі мынадай кезеңдерді қамтиды:</w:t>
      </w:r>
    </w:p>
    <w:bookmarkEnd w:id="187"/>
    <w:bookmarkStart w:name="z194" w:id="188"/>
    <w:p>
      <w:pPr>
        <w:spacing w:after="0"/>
        <w:ind w:left="0"/>
        <w:jc w:val="both"/>
      </w:pPr>
      <w:r>
        <w:rPr>
          <w:rFonts w:ascii="Times New Roman"/>
          <w:b w:val="false"/>
          <w:i w:val="false"/>
          <w:color w:val="000000"/>
          <w:sz w:val="28"/>
        </w:rPr>
        <w:t>
      1) білім беру ұйымының және (немесе) тиісті деңгейдегі білім беруді басқару органының Интернет-ресурсында және (немесе) әлеуметтік желілерінің ресми аккаунттарында және (немесе) мемлекеттік органның ақпараттық жүйесі арқылы конкурс өткізу туралы хабарландыруды жариялау;</w:t>
      </w:r>
    </w:p>
    <w:bookmarkEnd w:id="188"/>
    <w:bookmarkStart w:name="z195" w:id="189"/>
    <w:p>
      <w:pPr>
        <w:spacing w:after="0"/>
        <w:ind w:left="0"/>
        <w:jc w:val="both"/>
      </w:pPr>
      <w:r>
        <w:rPr>
          <w:rFonts w:ascii="Times New Roman"/>
          <w:b w:val="false"/>
          <w:i w:val="false"/>
          <w:color w:val="000000"/>
          <w:sz w:val="28"/>
        </w:rPr>
        <w:t>
      2) конкурсты өткізу күні мен орнын айқындау және конкурстық комиссияны қалыптастыру;</w:t>
      </w:r>
    </w:p>
    <w:bookmarkEnd w:id="189"/>
    <w:bookmarkStart w:name="z196" w:id="190"/>
    <w:p>
      <w:pPr>
        <w:spacing w:after="0"/>
        <w:ind w:left="0"/>
        <w:jc w:val="both"/>
      </w:pPr>
      <w:r>
        <w:rPr>
          <w:rFonts w:ascii="Times New Roman"/>
          <w:b w:val="false"/>
          <w:i w:val="false"/>
          <w:color w:val="000000"/>
          <w:sz w:val="28"/>
        </w:rPr>
        <w:t>
      3) конкурсқа қатысуға ниет білдірген кандидаттардан құжаттарды қабылдау;</w:t>
      </w:r>
    </w:p>
    <w:bookmarkEnd w:id="190"/>
    <w:bookmarkStart w:name="z197" w:id="191"/>
    <w:p>
      <w:pPr>
        <w:spacing w:after="0"/>
        <w:ind w:left="0"/>
        <w:jc w:val="both"/>
      </w:pPr>
      <w:r>
        <w:rPr>
          <w:rFonts w:ascii="Times New Roman"/>
          <w:b w:val="false"/>
          <w:i w:val="false"/>
          <w:color w:val="000000"/>
          <w:sz w:val="28"/>
        </w:rPr>
        <w:t>
      4) кандидаттар құжаттарының Педагогтердің үлгілік біліктілік сипаттамаларымен бекітілген біліктілік талаптарына сәйкестігін қарау;</w:t>
      </w:r>
    </w:p>
    <w:bookmarkEnd w:id="191"/>
    <w:bookmarkStart w:name="z198" w:id="192"/>
    <w:p>
      <w:pPr>
        <w:spacing w:after="0"/>
        <w:ind w:left="0"/>
        <w:jc w:val="both"/>
      </w:pPr>
      <w:r>
        <w:rPr>
          <w:rFonts w:ascii="Times New Roman"/>
          <w:b w:val="false"/>
          <w:i w:val="false"/>
          <w:color w:val="000000"/>
          <w:sz w:val="28"/>
        </w:rPr>
        <w:t>
      5) конкурстық комиссияның қорытынды отырысы.</w:t>
      </w:r>
    </w:p>
    <w:bookmarkEnd w:id="192"/>
    <w:bookmarkStart w:name="z199" w:id="193"/>
    <w:p>
      <w:pPr>
        <w:spacing w:after="0"/>
        <w:ind w:left="0"/>
        <w:jc w:val="both"/>
      </w:pPr>
      <w:r>
        <w:rPr>
          <w:rFonts w:ascii="Times New Roman"/>
          <w:b w:val="false"/>
          <w:i w:val="false"/>
          <w:color w:val="000000"/>
          <w:sz w:val="28"/>
        </w:rPr>
        <w:t>
      142. Конкурс өткізу туралы хабарландыру мынадай мәліметтерді қамтиды:</w:t>
      </w:r>
    </w:p>
    <w:bookmarkEnd w:id="193"/>
    <w:bookmarkStart w:name="z200" w:id="194"/>
    <w:p>
      <w:pPr>
        <w:spacing w:after="0"/>
        <w:ind w:left="0"/>
        <w:jc w:val="both"/>
      </w:pPr>
      <w:r>
        <w:rPr>
          <w:rFonts w:ascii="Times New Roman"/>
          <w:b w:val="false"/>
          <w:i w:val="false"/>
          <w:color w:val="000000"/>
          <w:sz w:val="28"/>
        </w:rPr>
        <w:t>
      1) 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bookmarkEnd w:id="194"/>
    <w:bookmarkStart w:name="z201" w:id="195"/>
    <w:p>
      <w:pPr>
        <w:spacing w:after="0"/>
        <w:ind w:left="0"/>
        <w:jc w:val="both"/>
      </w:pPr>
      <w:r>
        <w:rPr>
          <w:rFonts w:ascii="Times New Roman"/>
          <w:b w:val="false"/>
          <w:i w:val="false"/>
          <w:color w:val="000000"/>
          <w:sz w:val="28"/>
        </w:rPr>
        <w:t>
      2) негізгі функционалдық міндеттері, еңбекке ақы төлеу мөлшері мен шарттары белгіленген бос және (немесе) уақытша бос лауазымның атауы;</w:t>
      </w:r>
    </w:p>
    <w:bookmarkEnd w:id="195"/>
    <w:bookmarkStart w:name="z202" w:id="196"/>
    <w:p>
      <w:pPr>
        <w:spacing w:after="0"/>
        <w:ind w:left="0"/>
        <w:jc w:val="both"/>
      </w:pPr>
      <w:r>
        <w:rPr>
          <w:rFonts w:ascii="Times New Roman"/>
          <w:b w:val="false"/>
          <w:i w:val="false"/>
          <w:color w:val="000000"/>
          <w:sz w:val="28"/>
        </w:rPr>
        <w:t>
      3) Педагогтердің үлгілік біліктілік сипаттамаларымен бекітілген кандидатқа қойылатын біліктілік талаптары;</w:t>
      </w:r>
    </w:p>
    <w:bookmarkEnd w:id="196"/>
    <w:bookmarkStart w:name="z203" w:id="197"/>
    <w:p>
      <w:pPr>
        <w:spacing w:after="0"/>
        <w:ind w:left="0"/>
        <w:jc w:val="both"/>
      </w:pPr>
      <w:r>
        <w:rPr>
          <w:rFonts w:ascii="Times New Roman"/>
          <w:b w:val="false"/>
          <w:i w:val="false"/>
          <w:color w:val="000000"/>
          <w:sz w:val="28"/>
        </w:rPr>
        <w:t>
      4) құжаттарды қабылдау мерзімі Конкурс өткізу туралы хабарландыру соңғы жарияланғаннан кейін келесі жұмыс күнінен бастап есептеледі;</w:t>
      </w:r>
    </w:p>
    <w:bookmarkEnd w:id="197"/>
    <w:bookmarkStart w:name="z204" w:id="198"/>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154-тармағында</w:t>
      </w:r>
      <w:r>
        <w:rPr>
          <w:rFonts w:ascii="Times New Roman"/>
          <w:b w:val="false"/>
          <w:i w:val="false"/>
          <w:color w:val="000000"/>
          <w:sz w:val="28"/>
        </w:rPr>
        <w:t xml:space="preserve"> көрсетілген қажетті құжаттар тізбесі;</w:t>
      </w:r>
    </w:p>
    <w:bookmarkEnd w:id="198"/>
    <w:bookmarkStart w:name="z205" w:id="199"/>
    <w:p>
      <w:pPr>
        <w:spacing w:after="0"/>
        <w:ind w:left="0"/>
        <w:jc w:val="both"/>
      </w:pPr>
      <w:r>
        <w:rPr>
          <w:rFonts w:ascii="Times New Roman"/>
          <w:b w:val="false"/>
          <w:i w:val="false"/>
          <w:color w:val="000000"/>
          <w:sz w:val="28"/>
        </w:rPr>
        <w:t>
      6) уақытша бос лауазымға конкурс өткізу кезінде педагогтің уақытша бос лауазымының мерзімі.</w:t>
      </w:r>
    </w:p>
    <w:bookmarkEnd w:id="199"/>
    <w:bookmarkStart w:name="z206" w:id="200"/>
    <w:p>
      <w:pPr>
        <w:spacing w:after="0"/>
        <w:ind w:left="0"/>
        <w:jc w:val="both"/>
      </w:pPr>
      <w:r>
        <w:rPr>
          <w:rFonts w:ascii="Times New Roman"/>
          <w:b w:val="false"/>
          <w:i w:val="false"/>
          <w:color w:val="000000"/>
          <w:sz w:val="28"/>
        </w:rPr>
        <w:t>
      143. Конкурсты өткізу мерзімі және конкурстық комиссияның құрамы мемлекеттік білім беру ұйымының бұйрығымен айқындалады.</w:t>
      </w:r>
    </w:p>
    <w:bookmarkEnd w:id="200"/>
    <w:bookmarkStart w:name="z207" w:id="201"/>
    <w:p>
      <w:pPr>
        <w:spacing w:after="0"/>
        <w:ind w:left="0"/>
        <w:jc w:val="both"/>
      </w:pPr>
      <w:r>
        <w:rPr>
          <w:rFonts w:ascii="Times New Roman"/>
          <w:b w:val="false"/>
          <w:i w:val="false"/>
          <w:color w:val="000000"/>
          <w:sz w:val="28"/>
        </w:rPr>
        <w:t>
      144. Конкурстық комиссия кемінде комиссияның бес мүшесінен, оның ішінде комиссия мүшелерінің арасынан сайланатын төрағадан тұратын алқалы орган болып табылады. Конкурстық комиссия құрамына білім беру ұйымы әкімшілігінің өкілдері, тиісті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педагогтер кіреді.</w:t>
      </w:r>
    </w:p>
    <w:bookmarkEnd w:id="201"/>
    <w:bookmarkStart w:name="z208" w:id="202"/>
    <w:p>
      <w:pPr>
        <w:spacing w:after="0"/>
        <w:ind w:left="0"/>
        <w:jc w:val="both"/>
      </w:pPr>
      <w:r>
        <w:rPr>
          <w:rFonts w:ascii="Times New Roman"/>
          <w:b w:val="false"/>
          <w:i w:val="false"/>
          <w:color w:val="000000"/>
          <w:sz w:val="28"/>
        </w:rPr>
        <w:t>
      145. Конкурстық комиссияның құрамына олармен келісім бойынша басқа білім беру ұйымдарының өкілдерін енгізуге рұқсат етіледі.</w:t>
      </w:r>
    </w:p>
    <w:bookmarkEnd w:id="202"/>
    <w:bookmarkStart w:name="z209" w:id="203"/>
    <w:p>
      <w:pPr>
        <w:spacing w:after="0"/>
        <w:ind w:left="0"/>
        <w:jc w:val="both"/>
      </w:pPr>
      <w:r>
        <w:rPr>
          <w:rFonts w:ascii="Times New Roman"/>
          <w:b w:val="false"/>
          <w:i w:val="false"/>
          <w:color w:val="000000"/>
          <w:sz w:val="28"/>
        </w:rPr>
        <w:t>
      146. Конкурстық комиссияның хатшысы конкурстық комиссия отырыстарын ұйымдастырады, оның мүшесі болып табылмайды</w:t>
      </w:r>
    </w:p>
    <w:bookmarkEnd w:id="203"/>
    <w:bookmarkStart w:name="z210" w:id="204"/>
    <w:p>
      <w:pPr>
        <w:spacing w:after="0"/>
        <w:ind w:left="0"/>
        <w:jc w:val="both"/>
      </w:pPr>
      <w:r>
        <w:rPr>
          <w:rFonts w:ascii="Times New Roman"/>
          <w:b w:val="false"/>
          <w:i w:val="false"/>
          <w:color w:val="000000"/>
          <w:sz w:val="28"/>
        </w:rPr>
        <w:t>
      147. Конкурстық комиссияның қатыспаған мүшелерін алмастыруға жол берілмейді.</w:t>
      </w:r>
    </w:p>
    <w:bookmarkEnd w:id="204"/>
    <w:bookmarkStart w:name="z211" w:id="205"/>
    <w:p>
      <w:pPr>
        <w:spacing w:after="0"/>
        <w:ind w:left="0"/>
        <w:jc w:val="both"/>
      </w:pPr>
      <w:r>
        <w:rPr>
          <w:rFonts w:ascii="Times New Roman"/>
          <w:b w:val="false"/>
          <w:i w:val="false"/>
          <w:color w:val="000000"/>
          <w:sz w:val="28"/>
        </w:rPr>
        <w:t>
      148. Конкурстық комиссияның қызметінде мүдделер қақтығысы туындаған жағдайда конкурстық комиссияның құрамы қайта қаралады.</w:t>
      </w:r>
    </w:p>
    <w:bookmarkEnd w:id="205"/>
    <w:bookmarkStart w:name="z212" w:id="206"/>
    <w:p>
      <w:pPr>
        <w:spacing w:after="0"/>
        <w:ind w:left="0"/>
        <w:jc w:val="both"/>
      </w:pPr>
      <w:r>
        <w:rPr>
          <w:rFonts w:ascii="Times New Roman"/>
          <w:b w:val="false"/>
          <w:i w:val="false"/>
          <w:color w:val="000000"/>
          <w:sz w:val="28"/>
        </w:rPr>
        <w:t>
      149. Конкурстық комиссияның құрамын өзгерту білім беру ұйымы басшысының шешімі бойынша жүзеге асырылады.</w:t>
      </w:r>
    </w:p>
    <w:bookmarkEnd w:id="206"/>
    <w:bookmarkStart w:name="z213" w:id="207"/>
    <w:p>
      <w:pPr>
        <w:spacing w:after="0"/>
        <w:ind w:left="0"/>
        <w:jc w:val="both"/>
      </w:pPr>
      <w:r>
        <w:rPr>
          <w:rFonts w:ascii="Times New Roman"/>
          <w:b w:val="false"/>
          <w:i w:val="false"/>
          <w:color w:val="000000"/>
          <w:sz w:val="28"/>
        </w:rPr>
        <w:t>
      150. Конкурстық комиссияның отырыстары төраға, отырысқа қатысқан Комиссия мүшелері және хатшы қол қойған хаттамамен ресімделеді.</w:t>
      </w:r>
    </w:p>
    <w:bookmarkEnd w:id="207"/>
    <w:bookmarkStart w:name="z214" w:id="208"/>
    <w:p>
      <w:pPr>
        <w:spacing w:after="0"/>
        <w:ind w:left="0"/>
        <w:jc w:val="both"/>
      </w:pPr>
      <w:r>
        <w:rPr>
          <w:rFonts w:ascii="Times New Roman"/>
          <w:b w:val="false"/>
          <w:i w:val="false"/>
          <w:color w:val="000000"/>
          <w:sz w:val="28"/>
        </w:rPr>
        <w:t>
      151. Конкурстық комиссияның отырысы, егер оған комиссияның жалпы құрамының кемінде үштен екісі қатысса, өтті деп, ал оның шешімі заңды деп есептеледі.</w:t>
      </w:r>
    </w:p>
    <w:bookmarkEnd w:id="208"/>
    <w:bookmarkStart w:name="z215" w:id="209"/>
    <w:p>
      <w:pPr>
        <w:spacing w:after="0"/>
        <w:ind w:left="0"/>
        <w:jc w:val="both"/>
      </w:pPr>
      <w:r>
        <w:rPr>
          <w:rFonts w:ascii="Times New Roman"/>
          <w:b w:val="false"/>
          <w:i w:val="false"/>
          <w:color w:val="000000"/>
          <w:sz w:val="28"/>
        </w:rPr>
        <w:t>
      152. Конкурстық комиссияның отырыстары аудио-бейне жазбамен сүйемелденеді. Аудио-бейне жазбалар білім беру ұйымдарында бірінші отырыс өткізілген күннен бастап бір жыл бойы сақталады.</w:t>
      </w:r>
    </w:p>
    <w:bookmarkEnd w:id="209"/>
    <w:bookmarkStart w:name="z216" w:id="210"/>
    <w:p>
      <w:pPr>
        <w:spacing w:after="0"/>
        <w:ind w:left="0"/>
        <w:jc w:val="both"/>
      </w:pPr>
      <w:r>
        <w:rPr>
          <w:rFonts w:ascii="Times New Roman"/>
          <w:b w:val="false"/>
          <w:i w:val="false"/>
          <w:color w:val="000000"/>
          <w:sz w:val="28"/>
        </w:rPr>
        <w:t>
      153. Конкурсқа қатысуға құжаттарды қабылдау конкурс өткізу туралы хабарландыру жарияланған соңғы күннен бастап жеті жұмыс күні ішінде жүргізіледі.</w:t>
      </w:r>
    </w:p>
    <w:bookmarkEnd w:id="210"/>
    <w:bookmarkStart w:name="z217" w:id="211"/>
    <w:p>
      <w:pPr>
        <w:spacing w:after="0"/>
        <w:ind w:left="0"/>
        <w:jc w:val="both"/>
      </w:pPr>
      <w:r>
        <w:rPr>
          <w:rFonts w:ascii="Times New Roman"/>
          <w:b w:val="false"/>
          <w:i w:val="false"/>
          <w:color w:val="000000"/>
          <w:sz w:val="28"/>
        </w:rPr>
        <w:t>
      154.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bookmarkEnd w:id="211"/>
    <w:bookmarkStart w:name="z218" w:id="21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қоса берілетін құжаттардың тізбесін көрсете отырып, Конкурсқа қатысу туралы өтініш;</w:t>
      </w:r>
    </w:p>
    <w:bookmarkEnd w:id="212"/>
    <w:bookmarkStart w:name="z219" w:id="213"/>
    <w:p>
      <w:pPr>
        <w:spacing w:after="0"/>
        <w:ind w:left="0"/>
        <w:jc w:val="both"/>
      </w:pPr>
      <w:r>
        <w:rPr>
          <w:rFonts w:ascii="Times New Roman"/>
          <w:b w:val="false"/>
          <w:i w:val="false"/>
          <w:color w:val="000000"/>
          <w:sz w:val="28"/>
        </w:rPr>
        <w:t>
      2) жеке басын куәландыратын құжат не цифрлық құжаттар сервисінен алынған электронды құжат (идентификация үшін);</w:t>
      </w:r>
    </w:p>
    <w:bookmarkEnd w:id="213"/>
    <w:bookmarkStart w:name="z220" w:id="214"/>
    <w:p>
      <w:pPr>
        <w:spacing w:after="0"/>
        <w:ind w:left="0"/>
        <w:jc w:val="both"/>
      </w:pPr>
      <w:r>
        <w:rPr>
          <w:rFonts w:ascii="Times New Roman"/>
          <w:b w:val="false"/>
          <w:i w:val="false"/>
          <w:color w:val="000000"/>
          <w:sz w:val="28"/>
        </w:rPr>
        <w:t>
      3) кадрларды есепке алу бойынша толтырылған жеке іс парағы (нақты тұрғылықты мекенжайы мен байланыс телефондары көрсетілген – бар болса);</w:t>
      </w:r>
    </w:p>
    <w:bookmarkEnd w:id="214"/>
    <w:bookmarkStart w:name="z221" w:id="215"/>
    <w:p>
      <w:pPr>
        <w:spacing w:after="0"/>
        <w:ind w:left="0"/>
        <w:jc w:val="both"/>
      </w:pPr>
      <w:r>
        <w:rPr>
          <w:rFonts w:ascii="Times New Roman"/>
          <w:b w:val="false"/>
          <w:i w:val="false"/>
          <w:color w:val="000000"/>
          <w:sz w:val="28"/>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bookmarkEnd w:id="215"/>
    <w:bookmarkStart w:name="z222" w:id="216"/>
    <w:p>
      <w:pPr>
        <w:spacing w:after="0"/>
        <w:ind w:left="0"/>
        <w:jc w:val="both"/>
      </w:pPr>
      <w:r>
        <w:rPr>
          <w:rFonts w:ascii="Times New Roman"/>
          <w:b w:val="false"/>
          <w:i w:val="false"/>
          <w:color w:val="000000"/>
          <w:sz w:val="28"/>
        </w:rPr>
        <w:t>
      5) еңбек қызметін растайтын құжаттың көшірмесі (бар болса);</w:t>
      </w:r>
    </w:p>
    <w:bookmarkEnd w:id="216"/>
    <w:bookmarkStart w:name="z223" w:id="217"/>
    <w:p>
      <w:pPr>
        <w:spacing w:after="0"/>
        <w:ind w:left="0"/>
        <w:jc w:val="both"/>
      </w:pPr>
      <w:r>
        <w:rPr>
          <w:rFonts w:ascii="Times New Roman"/>
          <w:b w:val="false"/>
          <w:i w:val="false"/>
          <w:color w:val="000000"/>
          <w:sz w:val="28"/>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bookmarkEnd w:id="217"/>
    <w:bookmarkStart w:name="z224" w:id="218"/>
    <w:p>
      <w:pPr>
        <w:spacing w:after="0"/>
        <w:ind w:left="0"/>
        <w:jc w:val="both"/>
      </w:pPr>
      <w:r>
        <w:rPr>
          <w:rFonts w:ascii="Times New Roman"/>
          <w:b w:val="false"/>
          <w:i w:val="false"/>
          <w:color w:val="000000"/>
          <w:sz w:val="28"/>
        </w:rPr>
        <w:t>
      7) психоневрологиялық ұйымнан анықтама;</w:t>
      </w:r>
    </w:p>
    <w:bookmarkEnd w:id="218"/>
    <w:bookmarkStart w:name="z225" w:id="219"/>
    <w:p>
      <w:pPr>
        <w:spacing w:after="0"/>
        <w:ind w:left="0"/>
        <w:jc w:val="both"/>
      </w:pPr>
      <w:r>
        <w:rPr>
          <w:rFonts w:ascii="Times New Roman"/>
          <w:b w:val="false"/>
          <w:i w:val="false"/>
          <w:color w:val="000000"/>
          <w:sz w:val="28"/>
        </w:rPr>
        <w:t>
      8) наркологиялық ұйымнан анықтама;</w:t>
      </w:r>
    </w:p>
    <w:bookmarkEnd w:id="219"/>
    <w:bookmarkStart w:name="z226" w:id="220"/>
    <w:p>
      <w:pPr>
        <w:spacing w:after="0"/>
        <w:ind w:left="0"/>
        <w:jc w:val="both"/>
      </w:pPr>
      <w:r>
        <w:rPr>
          <w:rFonts w:ascii="Times New Roman"/>
          <w:b w:val="false"/>
          <w:i w:val="false"/>
          <w:color w:val="000000"/>
          <w:sz w:val="28"/>
        </w:rPr>
        <w:t>
      9) сертификаттаудан өту нәтижелері туралы сертификат немесе қолданыстағы біліктілік санатының болуы туралы куәлік (бар болса);</w:t>
      </w:r>
    </w:p>
    <w:bookmarkEnd w:id="220"/>
    <w:bookmarkStart w:name="z227" w:id="221"/>
    <w:p>
      <w:pPr>
        <w:spacing w:after="0"/>
        <w:ind w:left="0"/>
        <w:jc w:val="both"/>
      </w:pPr>
      <w:r>
        <w:rPr>
          <w:rFonts w:ascii="Times New Roman"/>
          <w:b w:val="false"/>
          <w:i w:val="false"/>
          <w:color w:val="000000"/>
          <w:sz w:val="28"/>
        </w:rPr>
        <w:t>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p>
    <w:bookmarkEnd w:id="221"/>
    <w:bookmarkStart w:name="z228" w:id="222"/>
    <w:p>
      <w:pPr>
        <w:spacing w:after="0"/>
        <w:ind w:left="0"/>
        <w:jc w:val="both"/>
      </w:pPr>
      <w:r>
        <w:rPr>
          <w:rFonts w:ascii="Times New Roman"/>
          <w:b w:val="false"/>
          <w:i w:val="false"/>
          <w:color w:val="000000"/>
          <w:sz w:val="28"/>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222"/>
    <w:bookmarkStart w:name="z229" w:id="223"/>
    <w:p>
      <w:pPr>
        <w:spacing w:after="0"/>
        <w:ind w:left="0"/>
        <w:jc w:val="both"/>
      </w:pPr>
      <w:r>
        <w:rPr>
          <w:rFonts w:ascii="Times New Roman"/>
          <w:b w:val="false"/>
          <w:i w:val="false"/>
          <w:color w:val="000000"/>
          <w:sz w:val="28"/>
        </w:rPr>
        <w:t>
      12) 16-қосымшаға сәйкес нысан бойынша педагогтің бос немесе уақытша бос лауазымына кандидаттың толтырылған бағалау парағы.</w:t>
      </w:r>
    </w:p>
    <w:bookmarkEnd w:id="223"/>
    <w:bookmarkStart w:name="z230" w:id="224"/>
    <w:p>
      <w:pPr>
        <w:spacing w:after="0"/>
        <w:ind w:left="0"/>
        <w:jc w:val="both"/>
      </w:pPr>
      <w:r>
        <w:rPr>
          <w:rFonts w:ascii="Times New Roman"/>
          <w:b w:val="false"/>
          <w:i w:val="false"/>
          <w:color w:val="000000"/>
          <w:sz w:val="28"/>
        </w:rPr>
        <w:t>
      13) тәжірибесі жоқ кандидаттың бейнепрезентациясы (өзін-өзі таныстыру) ұзақтығы кемінде 10 минут, ең төменгі ажыратымдылығы – 720 x 480.</w:t>
      </w:r>
    </w:p>
    <w:bookmarkEnd w:id="224"/>
    <w:bookmarkStart w:name="z231" w:id="225"/>
    <w:p>
      <w:pPr>
        <w:spacing w:after="0"/>
        <w:ind w:left="0"/>
        <w:jc w:val="both"/>
      </w:pPr>
      <w:r>
        <w:rPr>
          <w:rFonts w:ascii="Times New Roman"/>
          <w:b w:val="false"/>
          <w:i w:val="false"/>
          <w:color w:val="000000"/>
          <w:sz w:val="28"/>
        </w:rPr>
        <w:t>
      155.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bookmarkEnd w:id="225"/>
    <w:bookmarkStart w:name="z232" w:id="226"/>
    <w:p>
      <w:pPr>
        <w:spacing w:after="0"/>
        <w:ind w:left="0"/>
        <w:jc w:val="both"/>
      </w:pPr>
      <w:r>
        <w:rPr>
          <w:rFonts w:ascii="Times New Roman"/>
          <w:b w:val="false"/>
          <w:i w:val="false"/>
          <w:color w:val="000000"/>
          <w:sz w:val="28"/>
        </w:rPr>
        <w:t xml:space="preserve">
      156. Осы Қағидалардың </w:t>
      </w:r>
      <w:r>
        <w:rPr>
          <w:rFonts w:ascii="Times New Roman"/>
          <w:b w:val="false"/>
          <w:i w:val="false"/>
          <w:color w:val="000000"/>
          <w:sz w:val="28"/>
        </w:rPr>
        <w:t>154-тармағында</w:t>
      </w:r>
      <w:r>
        <w:rPr>
          <w:rFonts w:ascii="Times New Roman"/>
          <w:b w:val="false"/>
          <w:i w:val="false"/>
          <w:color w:val="000000"/>
          <w:sz w:val="28"/>
        </w:rPr>
        <w:t xml:space="preserve"> көрсетілген құжаттардың біреуінің болмауы құжаттарды кандидатқа қайтару үшін негіз болып табылады.</w:t>
      </w:r>
    </w:p>
    <w:bookmarkEnd w:id="226"/>
    <w:bookmarkStart w:name="z233" w:id="227"/>
    <w:p>
      <w:pPr>
        <w:spacing w:after="0"/>
        <w:ind w:left="0"/>
        <w:jc w:val="both"/>
      </w:pPr>
      <w:r>
        <w:rPr>
          <w:rFonts w:ascii="Times New Roman"/>
          <w:b w:val="false"/>
          <w:i w:val="false"/>
          <w:color w:val="000000"/>
          <w:sz w:val="28"/>
        </w:rPr>
        <w:t>
      157. 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bookmarkEnd w:id="227"/>
    <w:bookmarkStart w:name="z234" w:id="228"/>
    <w:p>
      <w:pPr>
        <w:spacing w:after="0"/>
        <w:ind w:left="0"/>
        <w:jc w:val="both"/>
      </w:pPr>
      <w:r>
        <w:rPr>
          <w:rFonts w:ascii="Times New Roman"/>
          <w:b w:val="false"/>
          <w:i w:val="false"/>
          <w:color w:val="000000"/>
          <w:sz w:val="28"/>
        </w:rPr>
        <w:t>
      158.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228"/>
    <w:bookmarkStart w:name="z235" w:id="229"/>
    <w:p>
      <w:pPr>
        <w:spacing w:after="0"/>
        <w:ind w:left="0"/>
        <w:jc w:val="both"/>
      </w:pPr>
      <w:r>
        <w:rPr>
          <w:rFonts w:ascii="Times New Roman"/>
          <w:b w:val="false"/>
          <w:i w:val="false"/>
          <w:color w:val="000000"/>
          <w:sz w:val="28"/>
        </w:rPr>
        <w:t>
      159. Комиссия құжаттарды қабылдау аяқталған күннен кейін бес жұмыс күні ішінде кандидаттардың құжаттарының педагогтердің үлгілік біліктілік талаптарымен бекітілген Біліктілік талаптарына сәйкестігін қарауды жүргізеді.</w:t>
      </w:r>
    </w:p>
    <w:bookmarkEnd w:id="229"/>
    <w:bookmarkStart w:name="z236" w:id="230"/>
    <w:p>
      <w:pPr>
        <w:spacing w:after="0"/>
        <w:ind w:left="0"/>
        <w:jc w:val="both"/>
      </w:pPr>
      <w:r>
        <w:rPr>
          <w:rFonts w:ascii="Times New Roman"/>
          <w:b w:val="false"/>
          <w:i w:val="false"/>
          <w:color w:val="000000"/>
          <w:sz w:val="28"/>
        </w:rPr>
        <w:t xml:space="preserve">
      160. Біліктілік талаптарына сәйкестікке кандидаттардың құжаттарын қарау нәтижелері бойынша конкурстық комиссия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бағалау парағында кандидат көрсеткен балдарды есептеуді жүзеге асырады.</w:t>
      </w:r>
    </w:p>
    <w:bookmarkEnd w:id="230"/>
    <w:bookmarkStart w:name="z237" w:id="231"/>
    <w:p>
      <w:pPr>
        <w:spacing w:after="0"/>
        <w:ind w:left="0"/>
        <w:jc w:val="both"/>
      </w:pPr>
      <w:r>
        <w:rPr>
          <w:rFonts w:ascii="Times New Roman"/>
          <w:b w:val="false"/>
          <w:i w:val="false"/>
          <w:color w:val="000000"/>
          <w:sz w:val="28"/>
        </w:rPr>
        <w:t>
      161. Конкурс қорытындысы бойынша шешімді конкурстық комиссия кандидат жинаған балдар негізінде қабылдайды.</w:t>
      </w:r>
    </w:p>
    <w:bookmarkEnd w:id="231"/>
    <w:bookmarkStart w:name="z238" w:id="232"/>
    <w:p>
      <w:pPr>
        <w:spacing w:after="0"/>
        <w:ind w:left="0"/>
        <w:jc w:val="both"/>
      </w:pPr>
      <w:r>
        <w:rPr>
          <w:rFonts w:ascii="Times New Roman"/>
          <w:b w:val="false"/>
          <w:i w:val="false"/>
          <w:color w:val="000000"/>
          <w:sz w:val="28"/>
        </w:rPr>
        <w:t>
      162. Ең көп балл жинаған кандидат конкурстан өткен болып есептеледі және мемлекеттік білім беру ұйымының бірінші басшысына тағайындауға ұсынылады.</w:t>
      </w:r>
    </w:p>
    <w:bookmarkEnd w:id="232"/>
    <w:bookmarkStart w:name="z239" w:id="233"/>
    <w:p>
      <w:pPr>
        <w:spacing w:after="0"/>
        <w:ind w:left="0"/>
        <w:jc w:val="both"/>
      </w:pPr>
      <w:r>
        <w:rPr>
          <w:rFonts w:ascii="Times New Roman"/>
          <w:b w:val="false"/>
          <w:i w:val="false"/>
          <w:color w:val="000000"/>
          <w:sz w:val="28"/>
        </w:rPr>
        <w:t>
      163. Кандидаттардың балл саны тең болған жағдайда конкурстық комиссия әңгімелесу өткізу туралы шешім қабылдайды, нәтижесі бойынша қызметке тағайындауға кандидат айқындалады.</w:t>
      </w:r>
    </w:p>
    <w:bookmarkEnd w:id="233"/>
    <w:bookmarkStart w:name="z240" w:id="234"/>
    <w:p>
      <w:pPr>
        <w:spacing w:after="0"/>
        <w:ind w:left="0"/>
        <w:jc w:val="both"/>
      </w:pPr>
      <w:r>
        <w:rPr>
          <w:rFonts w:ascii="Times New Roman"/>
          <w:b w:val="false"/>
          <w:i w:val="false"/>
          <w:color w:val="000000"/>
          <w:sz w:val="28"/>
        </w:rPr>
        <w:t>
      164. Конкурстық комиссияның шешімімен келіспеген жағдайда Комиссияның кез келген мүшесі өз пікірін баяндайды, ол комиссия отырысының хаттамасына қоса беріледі.</w:t>
      </w:r>
    </w:p>
    <w:bookmarkEnd w:id="234"/>
    <w:bookmarkStart w:name="z241" w:id="235"/>
    <w:p>
      <w:pPr>
        <w:spacing w:after="0"/>
        <w:ind w:left="0"/>
        <w:jc w:val="both"/>
      </w:pPr>
      <w:r>
        <w:rPr>
          <w:rFonts w:ascii="Times New Roman"/>
          <w:b w:val="false"/>
          <w:i w:val="false"/>
          <w:color w:val="000000"/>
          <w:sz w:val="28"/>
        </w:rPr>
        <w:t>
      165. Конкурстық комиссияның шешімі хаттамамен ресімделеді, оған комиссия төрағасы мен мүшелері, сондай-ақ хаттамалауды жүзеге асыратын хатшы қол қояды.</w:t>
      </w:r>
    </w:p>
    <w:bookmarkEnd w:id="235"/>
    <w:bookmarkStart w:name="z242" w:id="236"/>
    <w:p>
      <w:pPr>
        <w:spacing w:after="0"/>
        <w:ind w:left="0"/>
        <w:jc w:val="both"/>
      </w:pPr>
      <w:r>
        <w:rPr>
          <w:rFonts w:ascii="Times New Roman"/>
          <w:b w:val="false"/>
          <w:i w:val="false"/>
          <w:color w:val="000000"/>
          <w:sz w:val="28"/>
        </w:rPr>
        <w:t>
      166. Конкурс нәтижелері мемлекеттік білім беру ұйымының Интернет-ресурсында, конкурстық комиссияның қорытынды отырысы өткізілетін күні ұйымның әлеуметтік желілерінің ресми аккаунттарында жарияланады.</w:t>
      </w:r>
    </w:p>
    <w:bookmarkEnd w:id="236"/>
    <w:bookmarkStart w:name="z243" w:id="237"/>
    <w:p>
      <w:pPr>
        <w:spacing w:after="0"/>
        <w:ind w:left="0"/>
        <w:jc w:val="both"/>
      </w:pPr>
      <w:r>
        <w:rPr>
          <w:rFonts w:ascii="Times New Roman"/>
          <w:b w:val="false"/>
          <w:i w:val="false"/>
          <w:color w:val="000000"/>
          <w:sz w:val="28"/>
        </w:rPr>
        <w:t>
      167. Педагогтердің үлгілік біліктілік сипаттамаларымен бекітілген және конкурстық комиссияның оң қорытындысын алған біліктілік талаптарына сәйкес келетін кандидатпен білім беру ұйымының басшысы еңбек шартын жасасады және жұмысқа қабылдау туралы бұйрық шығарады.</w:t>
      </w:r>
    </w:p>
    <w:bookmarkEnd w:id="237"/>
    <w:bookmarkStart w:name="z244" w:id="238"/>
    <w:p>
      <w:pPr>
        <w:spacing w:after="0"/>
        <w:ind w:left="0"/>
        <w:jc w:val="both"/>
      </w:pPr>
      <w:r>
        <w:rPr>
          <w:rFonts w:ascii="Times New Roman"/>
          <w:b w:val="false"/>
          <w:i w:val="false"/>
          <w:color w:val="000000"/>
          <w:sz w:val="28"/>
        </w:rPr>
        <w:t>
      168. Егер конкурс нәтижесінде Комиссия бос лауазымға орналасуға кандидаттарды анықтамаса, конкурс өтпеді деп танылады.</w:t>
      </w:r>
    </w:p>
    <w:bookmarkEnd w:id="238"/>
    <w:bookmarkStart w:name="z245" w:id="239"/>
    <w:p>
      <w:pPr>
        <w:spacing w:after="0"/>
        <w:ind w:left="0"/>
        <w:jc w:val="both"/>
      </w:pPr>
      <w:r>
        <w:rPr>
          <w:rFonts w:ascii="Times New Roman"/>
          <w:b w:val="false"/>
          <w:i w:val="false"/>
          <w:color w:val="000000"/>
          <w:sz w:val="28"/>
        </w:rPr>
        <w:t>
      169. Конкурс нәтижелері туралы хабарламаны кандидатқа автоматты түрде конкурс комиссиясының хатшысы электрондық поштаға жібереді немесе өтініште көрсетілген телефон арқылы хабарланады.</w:t>
      </w:r>
    </w:p>
    <w:bookmarkEnd w:id="239"/>
    <w:bookmarkStart w:name="z246" w:id="240"/>
    <w:p>
      <w:pPr>
        <w:spacing w:after="0"/>
        <w:ind w:left="0"/>
        <w:jc w:val="both"/>
      </w:pPr>
      <w:r>
        <w:rPr>
          <w:rFonts w:ascii="Times New Roman"/>
          <w:b w:val="false"/>
          <w:i w:val="false"/>
          <w:color w:val="000000"/>
          <w:sz w:val="28"/>
        </w:rPr>
        <w:t>
      170. Кандидаттар оларға қатысты бөлігінде конкурстық құжаттармен және комиссияның шешімімен танысады.</w:t>
      </w:r>
    </w:p>
    <w:bookmarkEnd w:id="240"/>
    <w:bookmarkStart w:name="z247" w:id="241"/>
    <w:p>
      <w:pPr>
        <w:spacing w:after="0"/>
        <w:ind w:left="0"/>
        <w:jc w:val="both"/>
      </w:pPr>
      <w:r>
        <w:rPr>
          <w:rFonts w:ascii="Times New Roman"/>
          <w:b w:val="false"/>
          <w:i w:val="false"/>
          <w:color w:val="000000"/>
          <w:sz w:val="28"/>
        </w:rPr>
        <w:t xml:space="preserve">
      171. Білім беру ұйымы "Педагог мәртебесі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педагогтер үшін айқындалған нормативтік оқу жүктемесінің 50% аспайтын және конкурссыз еңбек заңнамасы шеңберінде жұмыс уақытының қалыпты ұзақтығының 50% жоғары аспайтын режимде жұмыс істейтін қоса атқаратын педагогтерді есепке ала отырып, қоса атқаратын педагогтерді жұмысқа қабылдайды, келісім бойынша негізгі жұмыс берушімен, еңбек заңнамасында белгіленген тәртіппен.</w:t>
      </w:r>
    </w:p>
    <w:bookmarkEnd w:id="241"/>
    <w:bookmarkStart w:name="z248" w:id="242"/>
    <w:p>
      <w:pPr>
        <w:spacing w:after="0"/>
        <w:ind w:left="0"/>
        <w:jc w:val="both"/>
      </w:pPr>
      <w:r>
        <w:rPr>
          <w:rFonts w:ascii="Times New Roman"/>
          <w:b w:val="false"/>
          <w:i w:val="false"/>
          <w:color w:val="000000"/>
          <w:sz w:val="28"/>
        </w:rPr>
        <w:t>
      172. Шағын жинақталған мектепті қоспағанда, пән мұғалімінің бос сағаты мұғалімдер арасында бөлінбейді.</w:t>
      </w:r>
    </w:p>
    <w:bookmarkEnd w:id="242"/>
    <w:bookmarkStart w:name="z249" w:id="243"/>
    <w:p>
      <w:pPr>
        <w:spacing w:after="0"/>
        <w:ind w:left="0"/>
        <w:jc w:val="both"/>
      </w:pPr>
      <w:r>
        <w:rPr>
          <w:rFonts w:ascii="Times New Roman"/>
          <w:b w:val="false"/>
          <w:i w:val="false"/>
          <w:color w:val="000000"/>
          <w:sz w:val="28"/>
        </w:rPr>
        <w:t>
      173. Бос лауазымға үміткер оқу жылының басында анықталмаған кезде, оқу жылы ішінде бос сағаттар білім беру ұйымының педагогтері арасында бөлінеді және (немесе) педагог және (немесе) қоса атқарушы педагог уақытша қабылданады.</w:t>
      </w:r>
    </w:p>
    <w:bookmarkEnd w:id="243"/>
    <w:bookmarkStart w:name="z250" w:id="244"/>
    <w:p>
      <w:pPr>
        <w:spacing w:after="0"/>
        <w:ind w:left="0"/>
        <w:jc w:val="both"/>
      </w:pPr>
      <w:r>
        <w:rPr>
          <w:rFonts w:ascii="Times New Roman"/>
          <w:b w:val="false"/>
          <w:i w:val="false"/>
          <w:color w:val="000000"/>
          <w:sz w:val="28"/>
        </w:rPr>
        <w:t xml:space="preserve">
      174. Үміткер конкурстық комиссияның шешімімен келіспеген жағдайда, конкурс нәтижелеріне Қазақстан Республикасы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нормаларына сәйкес шағым жасалады.</w:t>
      </w:r>
    </w:p>
    <w:bookmarkEnd w:id="244"/>
    <w:bookmarkStart w:name="z251" w:id="245"/>
    <w:p>
      <w:pPr>
        <w:spacing w:after="0"/>
        <w:ind w:left="0"/>
        <w:jc w:val="both"/>
      </w:pPr>
      <w:r>
        <w:rPr>
          <w:rFonts w:ascii="Times New Roman"/>
          <w:b w:val="false"/>
          <w:i w:val="false"/>
          <w:color w:val="000000"/>
          <w:sz w:val="28"/>
        </w:rPr>
        <w:t>
      175. Конкурстық комиссияның шешіміне конкурсқа қатысушылар жоғары тұрған органның апелляциялық комиссиясында немесе сот тәртібімен шағымданады.</w:t>
      </w:r>
    </w:p>
    <w:bookmarkEnd w:id="245"/>
    <w:bookmarkStart w:name="z252" w:id="246"/>
    <w:p>
      <w:pPr>
        <w:spacing w:after="0"/>
        <w:ind w:left="0"/>
        <w:jc w:val="both"/>
      </w:pPr>
      <w:r>
        <w:rPr>
          <w:rFonts w:ascii="Times New Roman"/>
          <w:b w:val="false"/>
          <w:i w:val="false"/>
          <w:color w:val="000000"/>
          <w:sz w:val="28"/>
        </w:rPr>
        <w:t xml:space="preserve">
      176. Педагог лауазымынан босату Қазақстан Республикасы Еңбек кодексінің </w:t>
      </w:r>
      <w:r>
        <w:rPr>
          <w:rFonts w:ascii="Times New Roman"/>
          <w:b w:val="false"/>
          <w:i w:val="false"/>
          <w:color w:val="000000"/>
          <w:sz w:val="28"/>
        </w:rPr>
        <w:t>49-бабының</w:t>
      </w:r>
      <w:r>
        <w:rPr>
          <w:rFonts w:ascii="Times New Roman"/>
          <w:b w:val="false"/>
          <w:i w:val="false"/>
          <w:color w:val="000000"/>
          <w:sz w:val="28"/>
        </w:rPr>
        <w:t xml:space="preserve"> 1), 2), 3), 5), 6), 7), 8), 9) тармақшаларында көзделген негіздер бойынша жүзеге асырылады.</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бірінші басшыларын тағайындау конкурсына қатысу үшін құжаттарды қабылдау"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Республикасының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берушілер)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үшін нәтиже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көрсетілетін қызметті беруші арқылы жүгінген кезде-20 минут;</w:t>
            </w:r>
          </w:p>
          <w:p>
            <w:pPr>
              <w:spacing w:after="20"/>
              <w:ind w:left="20"/>
              <w:jc w:val="both"/>
            </w:pPr>
            <w:r>
              <w:rPr>
                <w:rFonts w:ascii="Times New Roman"/>
                <w:b w:val="false"/>
                <w:i w:val="false"/>
                <w:color w:val="000000"/>
                <w:sz w:val="20"/>
              </w:rPr>
              <w:t>
2) көрсетілетін қызметті берушінің орналасқан жері бойынша Мемлекеттік корпорацияға - 1 (бір) жұмыс күні;</w:t>
            </w:r>
          </w:p>
          <w:p>
            <w:pPr>
              <w:spacing w:after="20"/>
              <w:ind w:left="20"/>
              <w:jc w:val="both"/>
            </w:pP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4) портал арқылы жүгінген кезде – бір жұмыс күні.</w:t>
            </w:r>
          </w:p>
          <w:p>
            <w:pPr>
              <w:spacing w:after="20"/>
              <w:ind w:left="20"/>
              <w:jc w:val="both"/>
            </w:pPr>
            <w:r>
              <w:rPr>
                <w:rFonts w:ascii="Times New Roman"/>
                <w:b w:val="false"/>
                <w:i w:val="false"/>
                <w:color w:val="000000"/>
                <w:sz w:val="20"/>
              </w:rPr>
              <w:t>
1) құжаттар топтамасын Мемлекеттік корпорацияға және көрсетілетін қызметті берушінің кеңсеге тапсыру үшін күтудің рұқсат етілген ең ұзақ уақыты-20 (жиырма) минут;</w:t>
            </w:r>
          </w:p>
          <w:p>
            <w:pPr>
              <w:spacing w:after="20"/>
              <w:ind w:left="20"/>
              <w:jc w:val="both"/>
            </w:pPr>
            <w:r>
              <w:rPr>
                <w:rFonts w:ascii="Times New Roman"/>
                <w:b w:val="false"/>
                <w:i w:val="false"/>
                <w:color w:val="000000"/>
                <w:sz w:val="20"/>
              </w:rPr>
              <w:t>
2) көрсетілетін қызметті алушыға Мемлекеттік корпорацияда қызмет көрсетудің рұқсат етілген ең ұзақ уақыты-20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қағаз түрінде -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конкурсқа қатысуға құжаттардың қабылданғаны туралы қолхат беру не мемлекеттік қызметті көрсетуден дәлелді бас тарту.</w:t>
            </w:r>
          </w:p>
          <w:p>
            <w:pPr>
              <w:spacing w:after="20"/>
              <w:ind w:left="20"/>
              <w:jc w:val="both"/>
            </w:pPr>
            <w:r>
              <w:rPr>
                <w:rFonts w:ascii="Times New Roman"/>
                <w:b w:val="false"/>
                <w:i w:val="false"/>
                <w:color w:val="000000"/>
                <w:sz w:val="20"/>
              </w:rPr>
              <w:t>
Көрсетілетін қызметті алушының "жеке кабинетіне" электрондық түрде жүгінген кезде көрсетілетін қызметті берушінің уәкілетті тұлғасының ЭЦҚ қойылған электрондық құжат нысанында конкурсқа қатысуға құжаттарды қабылдау туралы хабарлама не дәлелді бас тарту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p>
            <w:pPr>
              <w:spacing w:after="20"/>
              <w:ind w:left="20"/>
              <w:jc w:val="both"/>
            </w:pPr>
            <w:r>
              <w:rPr>
                <w:rFonts w:ascii="Times New Roman"/>
                <w:b w:val="false"/>
                <w:i w:val="false"/>
                <w:color w:val="000000"/>
                <w:sz w:val="20"/>
              </w:rPr>
              <w:t>
Көрсетілетін қызметті берушіде 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тәртібімен көрсетіледі.</w:t>
            </w:r>
          </w:p>
          <w:p>
            <w:pPr>
              <w:spacing w:after="20"/>
              <w:ind w:left="20"/>
              <w:jc w:val="both"/>
            </w:pPr>
            <w:r>
              <w:rPr>
                <w:rFonts w:ascii="Times New Roman"/>
                <w:b w:val="false"/>
                <w:i w:val="false"/>
                <w:color w:val="000000"/>
                <w:sz w:val="20"/>
              </w:rPr>
              <w:t>
2) Мемлекеттік корпорация және ақпарат объектісі – Қазақстан Республикасының еңбек заңнамасына сәйкес демалыс және мереке күндерін қоспағанда, дүйсенбіден бастап жұманы қоса алғанда, белгіленген жұмыс кестесіне сәйкес түскі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Құжаттарды қабылдау және дайын құжаттарды беру электрондық кезек тәртібімен жүзеге асырылады.</w:t>
            </w:r>
          </w:p>
          <w:p>
            <w:pPr>
              <w:spacing w:after="20"/>
              <w:ind w:left="20"/>
              <w:jc w:val="both"/>
            </w:pPr>
            <w:r>
              <w:rPr>
                <w:rFonts w:ascii="Times New Roman"/>
                <w:b w:val="false"/>
                <w:i w:val="false"/>
                <w:color w:val="000000"/>
                <w:sz w:val="20"/>
              </w:rPr>
              <w:t xml:space="preserve">
 3)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 әлеуметтік желілердің ресми аккаунттарында;</w:t>
            </w:r>
          </w:p>
          <w:p>
            <w:pPr>
              <w:spacing w:after="20"/>
              <w:ind w:left="20"/>
              <w:jc w:val="both"/>
            </w:pPr>
            <w:r>
              <w:rPr>
                <w:rFonts w:ascii="Times New Roman"/>
                <w:b w:val="false"/>
                <w:i w:val="false"/>
                <w:color w:val="000000"/>
                <w:sz w:val="20"/>
              </w:rPr>
              <w:t>
2)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Көрсетін қызметі алушыны көрсетін қызметі берушісінің Кеңесіне емес Мемлекеттік корпорацияға порталға мынандай құжатты бересі емес:</w:t>
            </w:r>
          </w:p>
          <w:p>
            <w:pPr>
              <w:spacing w:after="20"/>
              <w:ind w:left="20"/>
              <w:jc w:val="both"/>
            </w:pPr>
            <w:r>
              <w:rPr>
                <w:rFonts w:ascii="Times New Roman"/>
                <w:b w:val="false"/>
                <w:i w:val="false"/>
                <w:color w:val="000000"/>
                <w:sz w:val="20"/>
              </w:rPr>
              <w:t>
 1) Қазақстан Республикасы Білім және ғылым министрінің 2012 жылғы 21 ақпандағы бұйрығымен бекітілген Мемлекеттік білім беру ұйымдарының бірінші басшылары мен педагог қызметкерлерін лауазымдарға тағайындау, қызметтен босату қағидаларына 5-қосымшаға сәйкес нысан бойынша өтініш. № 57 (Нормативтік құқықтық актілерді мемлекеттік тіркеу тізілімінде № 7495 болып тіркелген);</w:t>
            </w:r>
          </w:p>
          <w:p>
            <w:pPr>
              <w:spacing w:after="20"/>
              <w:ind w:left="20"/>
              <w:jc w:val="both"/>
            </w:pPr>
            <w:r>
              <w:rPr>
                <w:rFonts w:ascii="Times New Roman"/>
                <w:b w:val="false"/>
                <w:i w:val="false"/>
                <w:color w:val="000000"/>
                <w:sz w:val="20"/>
              </w:rPr>
              <w:t>
2) жеке басын куәландыратын құжат немесе цифрлық құжаттама қызметінің электрондық құжаты (сәйкестендіру үшін);</w:t>
            </w:r>
          </w:p>
          <w:p>
            <w:pPr>
              <w:spacing w:after="20"/>
              <w:ind w:left="20"/>
              <w:jc w:val="both"/>
            </w:pPr>
            <w:r>
              <w:rPr>
                <w:rFonts w:ascii="Times New Roman"/>
                <w:b w:val="false"/>
                <w:i w:val="false"/>
                <w:color w:val="000000"/>
                <w:sz w:val="20"/>
              </w:rPr>
              <w:t>
3) кадрларды есепке алу жөніндегі жеке парақ және фото;</w:t>
            </w:r>
          </w:p>
          <w:p>
            <w:pPr>
              <w:spacing w:after="20"/>
              <w:ind w:left="20"/>
              <w:jc w:val="both"/>
            </w:pPr>
            <w:r>
              <w:rPr>
                <w:rFonts w:ascii="Times New Roman"/>
                <w:b w:val="false"/>
                <w:i w:val="false"/>
                <w:color w:val="000000"/>
                <w:sz w:val="20"/>
              </w:rPr>
              <w:t>
4) білім тұралы мемлекеттік үлгілі құжаттың көшірмесі;</w:t>
            </w:r>
          </w:p>
          <w:p>
            <w:pPr>
              <w:spacing w:after="20"/>
              <w:ind w:left="20"/>
              <w:jc w:val="both"/>
            </w:pPr>
            <w:r>
              <w:rPr>
                <w:rFonts w:ascii="Times New Roman"/>
                <w:b w:val="false"/>
                <w:i w:val="false"/>
                <w:color w:val="000000"/>
                <w:sz w:val="20"/>
              </w:rPr>
              <w:t>
5) еңбек қызметін растайтын құжаттың көшірмесі;</w:t>
            </w:r>
          </w:p>
          <w:p>
            <w:pPr>
              <w:spacing w:after="20"/>
              <w:ind w:left="20"/>
              <w:jc w:val="both"/>
            </w:pPr>
            <w:r>
              <w:rPr>
                <w:rFonts w:ascii="Times New Roman"/>
                <w:b w:val="false"/>
                <w:i w:val="false"/>
                <w:color w:val="000000"/>
                <w:sz w:val="20"/>
              </w:rPr>
              <w:t xml:space="preserve">
 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нысандағы денсаулығы туралы анықтама (Нормативтік құқықтық актілерді мемлекеттік тіркеу тізілімінде № 21579 болып тіркелген);</w:t>
            </w:r>
          </w:p>
          <w:p>
            <w:pPr>
              <w:spacing w:after="20"/>
              <w:ind w:left="20"/>
              <w:jc w:val="both"/>
            </w:pPr>
            <w:r>
              <w:rPr>
                <w:rFonts w:ascii="Times New Roman"/>
                <w:b w:val="false"/>
                <w:i w:val="false"/>
                <w:color w:val="000000"/>
                <w:sz w:val="20"/>
              </w:rPr>
              <w:t>
7) Психоневрологиялық ұйымнан анықтама;</w:t>
            </w:r>
          </w:p>
          <w:p>
            <w:pPr>
              <w:spacing w:after="20"/>
              <w:ind w:left="20"/>
              <w:jc w:val="both"/>
            </w:pPr>
            <w:r>
              <w:rPr>
                <w:rFonts w:ascii="Times New Roman"/>
                <w:b w:val="false"/>
                <w:i w:val="false"/>
                <w:color w:val="000000"/>
                <w:sz w:val="20"/>
              </w:rPr>
              <w:t>
8) Наркологиялық ұйымнан анықтама;</w:t>
            </w:r>
          </w:p>
          <w:p>
            <w:pPr>
              <w:spacing w:after="20"/>
              <w:ind w:left="20"/>
              <w:jc w:val="both"/>
            </w:pPr>
            <w:r>
              <w:rPr>
                <w:rFonts w:ascii="Times New Roman"/>
                <w:b w:val="false"/>
                <w:i w:val="false"/>
                <w:color w:val="000000"/>
                <w:sz w:val="20"/>
              </w:rPr>
              <w:t>
9) сертификаттаудан өту туралы сертификат (бар болса);</w:t>
            </w:r>
          </w:p>
          <w:p>
            <w:pPr>
              <w:spacing w:after="20"/>
              <w:ind w:left="20"/>
              <w:jc w:val="both"/>
            </w:pPr>
            <w:r>
              <w:rPr>
                <w:rFonts w:ascii="Times New Roman"/>
                <w:b w:val="false"/>
                <w:i w:val="false"/>
                <w:color w:val="000000"/>
                <w:sz w:val="20"/>
              </w:rPr>
              <w:t>
10) білім беру ұйымын дамытудың перспективалық жоспары;</w:t>
            </w:r>
          </w:p>
          <w:p>
            <w:pPr>
              <w:spacing w:after="20"/>
              <w:ind w:left="20"/>
              <w:jc w:val="both"/>
            </w:pPr>
            <w:r>
              <w:rPr>
                <w:rFonts w:ascii="Times New Roman"/>
                <w:b w:val="false"/>
                <w:i w:val="false"/>
                <w:color w:val="000000"/>
                <w:sz w:val="20"/>
              </w:rPr>
              <w:t>
11) түйіндеме;</w:t>
            </w:r>
          </w:p>
          <w:p>
            <w:pPr>
              <w:spacing w:after="20"/>
              <w:ind w:left="20"/>
              <w:jc w:val="both"/>
            </w:pPr>
            <w:r>
              <w:rPr>
                <w:rFonts w:ascii="Times New Roman"/>
                <w:b w:val="false"/>
                <w:i w:val="false"/>
                <w:color w:val="000000"/>
                <w:sz w:val="20"/>
              </w:rPr>
              <w:t xml:space="preserve">
 12)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17-қосымшаға сәйкес нысан бойынша "Дербес деректер және оларды қорғау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 Қазақстан Республикасының 2012 жылғы 21 ақпандағы № 57 (Нормативтік құқықтық актілерді мемлекеттік тіркеу тізілімінде № 7495 болып тіркелген).</w:t>
            </w:r>
          </w:p>
          <w:p>
            <w:pPr>
              <w:spacing w:after="20"/>
              <w:ind w:left="20"/>
              <w:jc w:val="both"/>
            </w:pPr>
            <w:r>
              <w:rPr>
                <w:rFonts w:ascii="Times New Roman"/>
                <w:b w:val="false"/>
                <w:i w:val="false"/>
                <w:color w:val="000000"/>
                <w:sz w:val="20"/>
              </w:rPr>
              <w:t>
13) біліктілік санатын беру (растау) туралы куәлік.</w:t>
            </w:r>
          </w:p>
          <w:p>
            <w:pPr>
              <w:spacing w:after="20"/>
              <w:ind w:left="20"/>
              <w:jc w:val="both"/>
            </w:pPr>
            <w:r>
              <w:rPr>
                <w:rFonts w:ascii="Times New Roman"/>
                <w:b w:val="false"/>
                <w:i w:val="false"/>
                <w:color w:val="000000"/>
                <w:sz w:val="20"/>
              </w:rPr>
              <w:t xml:space="preserve">
 Электрондық үкімет egov.kz веб-порталы арқылы: </w:t>
            </w:r>
          </w:p>
          <w:p>
            <w:pPr>
              <w:spacing w:after="20"/>
              <w:ind w:left="20"/>
              <w:jc w:val="both"/>
            </w:pPr>
            <w:r>
              <w:rPr>
                <w:rFonts w:ascii="Times New Roman"/>
                <w:b w:val="false"/>
                <w:i w:val="false"/>
                <w:color w:val="000000"/>
                <w:sz w:val="20"/>
              </w:rPr>
              <w:t xml:space="preserve">
 1) Қазақстан Республикасы Білім және ғылым министрінің 2012 жылғы 21 ақпандағы № 57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5-қосымшаға сәйкес нысан бойынша өтініш;</w:t>
            </w:r>
          </w:p>
          <w:p>
            <w:pPr>
              <w:spacing w:after="20"/>
              <w:ind w:left="20"/>
              <w:jc w:val="both"/>
            </w:pPr>
            <w:r>
              <w:rPr>
                <w:rFonts w:ascii="Times New Roman"/>
                <w:b w:val="false"/>
                <w:i w:val="false"/>
                <w:color w:val="000000"/>
                <w:sz w:val="20"/>
              </w:rPr>
              <w:t>
2) кадрлар есепке алу бойынша жеке іс парағы мен фото 3х4;</w:t>
            </w:r>
          </w:p>
          <w:p>
            <w:pPr>
              <w:spacing w:after="20"/>
              <w:ind w:left="20"/>
              <w:jc w:val="both"/>
            </w:pPr>
            <w:r>
              <w:rPr>
                <w:rFonts w:ascii="Times New Roman"/>
                <w:b w:val="false"/>
                <w:i w:val="false"/>
                <w:color w:val="000000"/>
                <w:sz w:val="20"/>
              </w:rPr>
              <w:t>
3) білім туралы мемлекеттік үлгідегі құжаттың көшірмесі;</w:t>
            </w:r>
          </w:p>
          <w:p>
            <w:pPr>
              <w:spacing w:after="20"/>
              <w:ind w:left="20"/>
              <w:jc w:val="both"/>
            </w:pPr>
            <w:r>
              <w:rPr>
                <w:rFonts w:ascii="Times New Roman"/>
                <w:b w:val="false"/>
                <w:i w:val="false"/>
                <w:color w:val="000000"/>
                <w:sz w:val="20"/>
              </w:rPr>
              <w:t>
4) еңбек қызметін растайтын құжаттың көшірмесі;</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pPr>
              <w:spacing w:after="20"/>
              <w:ind w:left="20"/>
              <w:jc w:val="both"/>
            </w:pPr>
            <w:r>
              <w:rPr>
                <w:rFonts w:ascii="Times New Roman"/>
                <w:b w:val="false"/>
                <w:i w:val="false"/>
                <w:color w:val="000000"/>
                <w:sz w:val="20"/>
              </w:rPr>
              <w:t xml:space="preserve">
 6) сертификаттаудан өту туралы сертификат (бар болса); </w:t>
            </w:r>
          </w:p>
          <w:p>
            <w:pPr>
              <w:spacing w:after="20"/>
              <w:ind w:left="20"/>
              <w:jc w:val="both"/>
            </w:pPr>
            <w:r>
              <w:rPr>
                <w:rFonts w:ascii="Times New Roman"/>
                <w:b w:val="false"/>
                <w:i w:val="false"/>
                <w:color w:val="000000"/>
                <w:sz w:val="20"/>
              </w:rPr>
              <w:t>
7) білім беру ұйымын дамытудың перспективалық Жоспары;</w:t>
            </w:r>
          </w:p>
          <w:p>
            <w:pPr>
              <w:spacing w:after="20"/>
              <w:ind w:left="20"/>
              <w:jc w:val="both"/>
            </w:pPr>
            <w:r>
              <w:rPr>
                <w:rFonts w:ascii="Times New Roman"/>
                <w:b w:val="false"/>
                <w:i w:val="false"/>
                <w:color w:val="000000"/>
                <w:sz w:val="20"/>
              </w:rPr>
              <w:t>
8) түйіндеме;</w:t>
            </w:r>
          </w:p>
          <w:p>
            <w:pPr>
              <w:spacing w:after="20"/>
              <w:ind w:left="20"/>
              <w:jc w:val="both"/>
            </w:pPr>
            <w:r>
              <w:rPr>
                <w:rFonts w:ascii="Times New Roman"/>
                <w:b w:val="false"/>
                <w:i w:val="false"/>
                <w:color w:val="000000"/>
                <w:sz w:val="20"/>
              </w:rPr>
              <w:t xml:space="preserve">
 9) Білім және ғылым министрінің Қазақстан Республикасының 2012 жылғы 21 ақпандағы № 57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17-қосымшаға сәйкес нысан бойынша "Дербес деректер және оларды қорғау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w:t>
            </w:r>
          </w:p>
          <w:p>
            <w:pPr>
              <w:spacing w:after="20"/>
              <w:ind w:left="20"/>
              <w:jc w:val="both"/>
            </w:pPr>
            <w:r>
              <w:rPr>
                <w:rFonts w:ascii="Times New Roman"/>
                <w:b w:val="false"/>
                <w:i w:val="false"/>
                <w:color w:val="000000"/>
                <w:sz w:val="20"/>
              </w:rPr>
              <w:t>
Конкурсқа қатысу үшін үміткер конкурс жариялаған мемлекеттік органның қарауына оның кәсіби жетістіктері, Біліктілігін арттыру, ғылыми зерттеулер, өзінің педагогикалық тәжірибесін жинақтау, марапаттар туралы материалдарды, тиімділік көрсеткіштеріне қол жеткізу туралы ақпаратты (олар болған кезде) қосымша ұсынады.</w:t>
            </w:r>
          </w:p>
          <w:p>
            <w:pPr>
              <w:spacing w:after="20"/>
              <w:ind w:left="20"/>
              <w:jc w:val="both"/>
            </w:pPr>
            <w:r>
              <w:rPr>
                <w:rFonts w:ascii="Times New Roman"/>
                <w:b w:val="false"/>
                <w:i w:val="false"/>
                <w:color w:val="000000"/>
                <w:sz w:val="20"/>
              </w:rPr>
              <w:t>
Тармақшаларда көрсетілген құжаттарды ұсыну 4), 5), 6), 7), 8) және 9) көрсетілетін қызметті берушіде оларды тиісті ақпараттық жүйелерден алу мүмкіндігі болған кезде осы тармақтың талап етілмейді. Осы тармақтың 4) және 5) тармақшаларында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куәландырады.</w:t>
            </w:r>
          </w:p>
          <w:p>
            <w:pPr>
              <w:spacing w:after="20"/>
              <w:ind w:left="20"/>
              <w:jc w:val="both"/>
            </w:pPr>
            <w:r>
              <w:rPr>
                <w:rFonts w:ascii="Times New Roman"/>
                <w:b w:val="false"/>
                <w:i w:val="false"/>
                <w:color w:val="000000"/>
                <w:sz w:val="20"/>
              </w:rPr>
              <w:t>
Көрсетілетін қызметті беруші мен Мемлекеттік корпорацияның қызметкері, егер Қазақстан Республикасының заңдарында өзгеше көзделмесе, мемлекеттік қызметтер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функциялары тұрақты бұзылған, оның тыныс-тіршілігін шектейтін денсаулығы бұзылған көрсетілетін қызметті алушыларға мемлекеттік қызмет көрсету үшін құжаттарды қабылдауды Мемлекеттік корпорацияның қызметкері тұрғылықты жеріне барып 1414, 8 800 080 7777 Бірыңғай байланыс орталығы арқылы жүгіну арқылы жүргізеді.</w:t>
            </w:r>
          </w:p>
          <w:p>
            <w:pPr>
              <w:spacing w:after="20"/>
              <w:ind w:left="20"/>
              <w:jc w:val="both"/>
            </w:pPr>
            <w:r>
              <w:rPr>
                <w:rFonts w:ascii="Times New Roman"/>
                <w:b w:val="false"/>
                <w:i w:val="false"/>
                <w:color w:val="000000"/>
                <w:sz w:val="20"/>
              </w:rPr>
              <w:t>
Көрсетілетін қызметті алушының ЭЦҚ, сондай-ақ Бірыңғай байланыс орталығы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1414, 8 800 080 77777.</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www.edu.gov.kz;</w:t>
            </w:r>
          </w:p>
          <w:p>
            <w:pPr>
              <w:spacing w:after="20"/>
              <w:ind w:left="20"/>
              <w:jc w:val="both"/>
            </w:pPr>
            <w:r>
              <w:rPr>
                <w:rFonts w:ascii="Times New Roman"/>
                <w:b w:val="false"/>
                <w:i w:val="false"/>
                <w:color w:val="000000"/>
                <w:sz w:val="20"/>
              </w:rPr>
              <w:t>
2) Мемлекеттік корпорацияның Интернет-ресурсында: www.gov4c.kz</w:t>
            </w:r>
          </w:p>
          <w:p>
            <w:pPr>
              <w:spacing w:after="20"/>
              <w:ind w:left="20"/>
              <w:jc w:val="both"/>
            </w:pPr>
            <w:r>
              <w:rPr>
                <w:rFonts w:ascii="Times New Roman"/>
                <w:b w:val="false"/>
                <w:i w:val="false"/>
                <w:color w:val="000000"/>
                <w:sz w:val="20"/>
              </w:rPr>
              <w:t>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p>
            <w:pPr>
              <w:spacing w:after="20"/>
              <w:ind w:left="20"/>
              <w:jc w:val="both"/>
            </w:pPr>
            <w:r>
              <w:rPr>
                <w:rFonts w:ascii="Times New Roman"/>
                <w:b w:val="false"/>
                <w:i w:val="false"/>
                <w:color w:val="000000"/>
                <w:sz w:val="20"/>
              </w:rPr>
              <w:t>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p>
            <w:pPr>
              <w:spacing w:after="20"/>
              <w:ind w:left="20"/>
              <w:jc w:val="both"/>
            </w:pPr>
            <w:r>
              <w:rPr>
                <w:rFonts w:ascii="Times New Roman"/>
                <w:b w:val="false"/>
                <w:i w:val="false"/>
                <w:color w:val="000000"/>
                <w:sz w:val="20"/>
              </w:rPr>
              <w:t>
Сандық құжаттар қызметі мобильді қосымшада авторизацияланған пайдаланушылар үшін қол жетімді. Цифрлық құжатты пайдалану үшін электрондық-цифрлық қолтаңбаны немесе бір реттік парольді пайдалана отырып, мобильді қосымшада авторизациядан өту, бұдан әрі "цифрлық құжаттар" бөліміне өту және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70" w:id="247"/>
    <w:p>
      <w:pPr>
        <w:spacing w:after="0"/>
        <w:ind w:left="0"/>
        <w:jc w:val="left"/>
      </w:pPr>
      <w:r>
        <w:rPr>
          <w:rFonts w:ascii="Times New Roman"/>
          <w:b/>
          <w:i w:val="false"/>
          <w:color w:val="000000"/>
        </w:rPr>
        <w:t xml:space="preserve"> Бақылаушының жадынамасы</w:t>
      </w:r>
    </w:p>
    <w:bookmarkEnd w:id="247"/>
    <w:p>
      <w:pPr>
        <w:spacing w:after="0"/>
        <w:ind w:left="0"/>
        <w:jc w:val="both"/>
      </w:pPr>
      <w:r>
        <w:rPr>
          <w:rFonts w:ascii="Times New Roman"/>
          <w:b w:val="false"/>
          <w:i w:val="false"/>
          <w:color w:val="000000"/>
          <w:sz w:val="28"/>
        </w:rPr>
        <w:t>
      Құрметті байқаушы, Сіздерді Конкурстық комиссия жұмысының ашықтығы мен объективтілігін қамтамасыз етуге шақырды.</w:t>
      </w:r>
    </w:p>
    <w:p>
      <w:pPr>
        <w:spacing w:after="0"/>
        <w:ind w:left="0"/>
        <w:jc w:val="both"/>
      </w:pPr>
      <w:r>
        <w:rPr>
          <w:rFonts w:ascii="Times New Roman"/>
          <w:b w:val="false"/>
          <w:i w:val="false"/>
          <w:color w:val="000000"/>
          <w:sz w:val="28"/>
        </w:rPr>
        <w:t>
      Осыған байланысты, бақылаушының барынша толық жұмысы үшін осы жадынамамен танысуыңызды сұраймыз.</w:t>
      </w:r>
    </w:p>
    <w:p>
      <w:pPr>
        <w:spacing w:after="0"/>
        <w:ind w:left="0"/>
        <w:jc w:val="both"/>
      </w:pPr>
      <w:r>
        <w:rPr>
          <w:rFonts w:ascii="Times New Roman"/>
          <w:b w:val="false"/>
          <w:i w:val="false"/>
          <w:color w:val="000000"/>
          <w:sz w:val="28"/>
        </w:rPr>
        <w:t>
      Жадынама қазақ және орыс тілдерінде беріледі.</w:t>
      </w:r>
    </w:p>
    <w:p>
      <w:pPr>
        <w:spacing w:after="0"/>
        <w:ind w:left="0"/>
        <w:jc w:val="both"/>
      </w:pPr>
      <w:r>
        <w:rPr>
          <w:rFonts w:ascii="Times New Roman"/>
          <w:b w:val="false"/>
          <w:i w:val="false"/>
          <w:color w:val="000000"/>
          <w:sz w:val="28"/>
        </w:rPr>
        <w:t>
      Сіз бақылаушы ретінде мүмкіндігіңіз бар:</w:t>
      </w:r>
    </w:p>
    <w:p>
      <w:pPr>
        <w:spacing w:after="0"/>
        <w:ind w:left="0"/>
        <w:jc w:val="both"/>
      </w:pPr>
      <w:r>
        <w:rPr>
          <w:rFonts w:ascii="Times New Roman"/>
          <w:b w:val="false"/>
          <w:i w:val="false"/>
          <w:color w:val="000000"/>
          <w:sz w:val="28"/>
        </w:rPr>
        <w:t>
      Байқаушы ретінде Сіздің:</w:t>
      </w:r>
    </w:p>
    <w:p>
      <w:pPr>
        <w:spacing w:after="0"/>
        <w:ind w:left="0"/>
        <w:jc w:val="both"/>
      </w:pPr>
      <w:r>
        <w:rPr>
          <w:rFonts w:ascii="Times New Roman"/>
          <w:b w:val="false"/>
          <w:i w:val="false"/>
          <w:color w:val="000000"/>
          <w:sz w:val="28"/>
        </w:rPr>
        <w:t>
      конкурс қатысушыларының құжаттарымен танысуға;</w:t>
      </w:r>
    </w:p>
    <w:p>
      <w:pPr>
        <w:spacing w:after="0"/>
        <w:ind w:left="0"/>
        <w:jc w:val="both"/>
      </w:pPr>
      <w:r>
        <w:rPr>
          <w:rFonts w:ascii="Times New Roman"/>
          <w:b w:val="false"/>
          <w:i w:val="false"/>
          <w:color w:val="000000"/>
          <w:sz w:val="28"/>
        </w:rPr>
        <w:t>
      конкурсқа қатысушылармен әңгімелесу кезінде қатысуға;</w:t>
      </w:r>
    </w:p>
    <w:p>
      <w:pPr>
        <w:spacing w:after="0"/>
        <w:ind w:left="0"/>
        <w:jc w:val="both"/>
      </w:pPr>
      <w:r>
        <w:rPr>
          <w:rFonts w:ascii="Times New Roman"/>
          <w:b w:val="false"/>
          <w:i w:val="false"/>
          <w:color w:val="000000"/>
          <w:sz w:val="28"/>
        </w:rPr>
        <w:t>
      әңгімелесуді өткізу барысы туралы баға беруге;</w:t>
      </w:r>
    </w:p>
    <w:p>
      <w:pPr>
        <w:spacing w:after="0"/>
        <w:ind w:left="0"/>
        <w:jc w:val="both"/>
      </w:pPr>
      <w:r>
        <w:rPr>
          <w:rFonts w:ascii="Times New Roman"/>
          <w:b w:val="false"/>
          <w:i w:val="false"/>
          <w:color w:val="000000"/>
          <w:sz w:val="28"/>
        </w:rPr>
        <w:t>
      конкурс жариялаған мемлекеттік органның басшылығына конкурстық комиссияның жұмысы туралы өзіңіздің пікіріңізді жазбаша түрде беруге мүмкіндігіңіз бар.</w:t>
      </w:r>
    </w:p>
    <w:p>
      <w:pPr>
        <w:spacing w:after="0"/>
        <w:ind w:left="0"/>
        <w:jc w:val="both"/>
      </w:pPr>
      <w:r>
        <w:rPr>
          <w:rFonts w:ascii="Times New Roman"/>
          <w:b w:val="false"/>
          <w:i w:val="false"/>
          <w:color w:val="000000"/>
          <w:sz w:val="28"/>
        </w:rPr>
        <w:t>
      Бұл ретте бақылаушы:</w:t>
      </w:r>
    </w:p>
    <w:p>
      <w:pPr>
        <w:spacing w:after="0"/>
        <w:ind w:left="0"/>
        <w:jc w:val="both"/>
      </w:pPr>
      <w:r>
        <w:rPr>
          <w:rFonts w:ascii="Times New Roman"/>
          <w:b w:val="false"/>
          <w:i w:val="false"/>
          <w:color w:val="000000"/>
          <w:sz w:val="28"/>
        </w:rPr>
        <w:t>
      үміткерлерге сұрақтар қою;</w:t>
      </w:r>
    </w:p>
    <w:p>
      <w:pPr>
        <w:spacing w:after="0"/>
        <w:ind w:left="0"/>
        <w:jc w:val="both"/>
      </w:pPr>
      <w:r>
        <w:rPr>
          <w:rFonts w:ascii="Times New Roman"/>
          <w:b w:val="false"/>
          <w:i w:val="false"/>
          <w:color w:val="000000"/>
          <w:sz w:val="28"/>
        </w:rPr>
        <w:t>
      конкурсқа қатысушылардың дербес деректерін жария ету;</w:t>
      </w:r>
    </w:p>
    <w:p>
      <w:pPr>
        <w:spacing w:after="0"/>
        <w:ind w:left="0"/>
        <w:jc w:val="both"/>
      </w:pPr>
      <w:r>
        <w:rPr>
          <w:rFonts w:ascii="Times New Roman"/>
          <w:b w:val="false"/>
          <w:i w:val="false"/>
          <w:color w:val="000000"/>
          <w:sz w:val="28"/>
        </w:rPr>
        <w:t>
      әңгімелесу өткізу процесіне араласу, Конкурстық комиссия отырысының барысына кедергі жасау;</w:t>
      </w:r>
    </w:p>
    <w:p>
      <w:pPr>
        <w:spacing w:after="0"/>
        <w:ind w:left="0"/>
        <w:jc w:val="both"/>
      </w:pPr>
      <w:r>
        <w:rPr>
          <w:rFonts w:ascii="Times New Roman"/>
          <w:b w:val="false"/>
          <w:i w:val="false"/>
          <w:color w:val="000000"/>
          <w:sz w:val="28"/>
        </w:rPr>
        <w:t>
      конкурсқа қатысушыларға қандай да бір көмек көрсету;</w:t>
      </w:r>
    </w:p>
    <w:p>
      <w:pPr>
        <w:spacing w:after="0"/>
        <w:ind w:left="0"/>
        <w:jc w:val="both"/>
      </w:pPr>
      <w:r>
        <w:rPr>
          <w:rFonts w:ascii="Times New Roman"/>
          <w:b w:val="false"/>
          <w:i w:val="false"/>
          <w:color w:val="000000"/>
          <w:sz w:val="28"/>
        </w:rPr>
        <w:t>
      Конкурстық комиссия мүшелеріне олар шешім қабылдаған кезде ықпал ету;</w:t>
      </w:r>
    </w:p>
    <w:p>
      <w:pPr>
        <w:spacing w:after="0"/>
        <w:ind w:left="0"/>
        <w:jc w:val="both"/>
      </w:pPr>
      <w:r>
        <w:rPr>
          <w:rFonts w:ascii="Times New Roman"/>
          <w:b w:val="false"/>
          <w:i w:val="false"/>
          <w:color w:val="000000"/>
          <w:sz w:val="28"/>
        </w:rPr>
        <w:t>
      конкурстың нақты қатысушылары, олардың жеке қасиеттері туралы көпшілік алдында пікір білдіру;</w:t>
      </w:r>
    </w:p>
    <w:p>
      <w:pPr>
        <w:spacing w:after="0"/>
        <w:ind w:left="0"/>
        <w:jc w:val="both"/>
      </w:pPr>
      <w:r>
        <w:rPr>
          <w:rFonts w:ascii="Times New Roman"/>
          <w:b w:val="false"/>
          <w:i w:val="false"/>
          <w:color w:val="000000"/>
          <w:sz w:val="28"/>
        </w:rPr>
        <w:t>
      техникалық жазу құралдарын пайдалануға болмайды.</w:t>
      </w:r>
    </w:p>
    <w:p>
      <w:pPr>
        <w:spacing w:after="0"/>
        <w:ind w:left="0"/>
        <w:jc w:val="both"/>
      </w:pPr>
      <w:r>
        <w:rPr>
          <w:rFonts w:ascii="Times New Roman"/>
          <w:b w:val="false"/>
          <w:i w:val="false"/>
          <w:color w:val="000000"/>
          <w:sz w:val="28"/>
        </w:rPr>
        <w:t>
      Әңгімелесу кезінде конкурстық комиссияның мемлекеттік білім беру ұйымдарының бірінші басшылары мен педагогтерін лауазымға тағайындау, лауазымнан босату ережелерін сақтауына назар аударыңыз.</w:t>
      </w:r>
    </w:p>
    <w:p>
      <w:pPr>
        <w:spacing w:after="0"/>
        <w:ind w:left="0"/>
        <w:jc w:val="both"/>
      </w:pPr>
      <w:r>
        <w:rPr>
          <w:rFonts w:ascii="Times New Roman"/>
          <w:b w:val="false"/>
          <w:i w:val="false"/>
          <w:color w:val="000000"/>
          <w:sz w:val="28"/>
        </w:rPr>
        <w:t>
      Таныстым: _______________________________________</w:t>
      </w:r>
    </w:p>
    <w:p>
      <w:pPr>
        <w:spacing w:after="0"/>
        <w:ind w:left="0"/>
        <w:jc w:val="both"/>
      </w:pPr>
      <w:r>
        <w:rPr>
          <w:rFonts w:ascii="Times New Roman"/>
          <w:b w:val="false"/>
          <w:i w:val="false"/>
          <w:color w:val="000000"/>
          <w:sz w:val="28"/>
        </w:rPr>
        <w:t>
      (қолы) Тегі (бар болса)</w:t>
      </w:r>
    </w:p>
    <w:p>
      <w:pPr>
        <w:spacing w:after="0"/>
        <w:ind w:left="0"/>
        <w:jc w:val="both"/>
      </w:pPr>
      <w:r>
        <w:rPr>
          <w:rFonts w:ascii="Times New Roman"/>
          <w:b w:val="false"/>
          <w:i w:val="false"/>
          <w:color w:val="000000"/>
          <w:sz w:val="28"/>
        </w:rPr>
        <w:t>
      "____"_______________ 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1" w:id="248"/>
    <w:p>
      <w:pPr>
        <w:spacing w:after="0"/>
        <w:ind w:left="0"/>
        <w:jc w:val="left"/>
      </w:pPr>
      <w:r>
        <w:rPr>
          <w:rFonts w:ascii="Times New Roman"/>
          <w:b/>
          <w:i w:val="false"/>
          <w:color w:val="000000"/>
        </w:rPr>
        <w:t xml:space="preserve"> Құжаттарды қабылдау туралы қолхат (қағаз түрінде берген кезде)</w:t>
      </w:r>
    </w:p>
    <w:bookmarkEnd w:id="248"/>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көрсетілетін қызметті алушының Т. А. Ә, (бар болса) көрсету</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 көрсетілетін қызметті берушінің атауын көрсету /</w:t>
      </w:r>
    </w:p>
    <w:p>
      <w:pPr>
        <w:spacing w:after="0"/>
        <w:ind w:left="0"/>
        <w:jc w:val="both"/>
      </w:pPr>
      <w:r>
        <w:rPr>
          <w:rFonts w:ascii="Times New Roman"/>
          <w:b w:val="false"/>
          <w:i w:val="false"/>
          <w:color w:val="000000"/>
          <w:sz w:val="28"/>
        </w:rPr>
        <w:t>
      Мемлекеттік білім беру ұйымдарының басшыларын тағайындау конкурсына қатысу үшін қабылданған құжаттардың тізбесі</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1. ______________________________________</w:t>
      </w:r>
    </w:p>
    <w:p>
      <w:pPr>
        <w:spacing w:after="0"/>
        <w:ind w:left="0"/>
        <w:jc w:val="both"/>
      </w:pPr>
      <w:r>
        <w:rPr>
          <w:rFonts w:ascii="Times New Roman"/>
          <w:b w:val="false"/>
          <w:i w:val="false"/>
          <w:color w:val="000000"/>
          <w:sz w:val="28"/>
        </w:rPr>
        <w:t>
      2. ______________________________________</w:t>
      </w:r>
    </w:p>
    <w:p>
      <w:pPr>
        <w:spacing w:after="0"/>
        <w:ind w:left="0"/>
        <w:jc w:val="both"/>
      </w:pPr>
      <w:r>
        <w:rPr>
          <w:rFonts w:ascii="Times New Roman"/>
          <w:b w:val="false"/>
          <w:i w:val="false"/>
          <w:color w:val="000000"/>
          <w:sz w:val="28"/>
        </w:rPr>
        <w:t>
      3. ______________________________________</w:t>
      </w:r>
    </w:p>
    <w:p>
      <w:pPr>
        <w:spacing w:after="0"/>
        <w:ind w:left="0"/>
        <w:jc w:val="both"/>
      </w:pP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 _______20__жыл</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(Орындаушының Т. А. Ә. (бар болса) (қолы, байланыс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Көрсетілетін қызметті алушының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А. Ә, (бар болса)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2" w:id="249"/>
    <w:p>
      <w:pPr>
        <w:spacing w:after="0"/>
        <w:ind w:left="0"/>
        <w:jc w:val="left"/>
      </w:pPr>
      <w:r>
        <w:rPr>
          <w:rFonts w:ascii="Times New Roman"/>
          <w:b/>
          <w:i w:val="false"/>
          <w:color w:val="000000"/>
        </w:rPr>
        <w:t xml:space="preserve"> Құжаттарды қабылдаудан бас тарту туралы қолхат (қағаз түрінде берген кезде)</w:t>
      </w:r>
    </w:p>
    <w:bookmarkEnd w:id="249"/>
    <w:p>
      <w:pPr>
        <w:spacing w:after="0"/>
        <w:ind w:left="0"/>
        <w:jc w:val="both"/>
      </w:pPr>
      <w:r>
        <w:rPr>
          <w:rFonts w:ascii="Times New Roman"/>
          <w:b w:val="false"/>
          <w:i w:val="false"/>
          <w:color w:val="000000"/>
          <w:sz w:val="28"/>
        </w:rPr>
        <w:t>
      Мемлекеттік білім беру ұйымдарының бірінші басшылары мен педагогтерін қызметке тағайындау, қызметтен босату қағидаларын басшылыққа ала отырып</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 көрсетілетін қызметті берушінің немесе Мемлекеттік корпорацияның атауын, мекенжайын көрсету/</w:t>
      </w:r>
    </w:p>
    <w:p>
      <w:pPr>
        <w:spacing w:after="0"/>
        <w:ind w:left="0"/>
        <w:jc w:val="both"/>
      </w:pPr>
      <w:r>
        <w:rPr>
          <w:rFonts w:ascii="Times New Roman"/>
          <w:b w:val="false"/>
          <w:i w:val="false"/>
          <w:color w:val="000000"/>
          <w:sz w:val="28"/>
        </w:rPr>
        <w:t>
      мемлекеттік білім беру ұйымдарының басшыларын тағайындау конкурсына қатысу үшін құжаттарды қабылдаудан бас тартады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 көрсетілетін қызметті алушының Т. А. Ә, (бар болса) көрсету/</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 білім беру ұйымының атауын көрсету/</w:t>
      </w:r>
    </w:p>
    <w:p>
      <w:pPr>
        <w:spacing w:after="0"/>
        <w:ind w:left="0"/>
        <w:jc w:val="both"/>
      </w:pPr>
      <w:r>
        <w:rPr>
          <w:rFonts w:ascii="Times New Roman"/>
          <w:b w:val="false"/>
          <w:i w:val="false"/>
          <w:color w:val="000000"/>
          <w:sz w:val="28"/>
        </w:rPr>
        <w:t>
      байланысты _______________________________________________________,</w:t>
      </w:r>
    </w:p>
    <w:p>
      <w:pPr>
        <w:spacing w:after="0"/>
        <w:ind w:left="0"/>
        <w:jc w:val="both"/>
      </w:pPr>
      <w:r>
        <w:rPr>
          <w:rFonts w:ascii="Times New Roman"/>
          <w:b w:val="false"/>
          <w:i w:val="false"/>
          <w:color w:val="000000"/>
          <w:sz w:val="28"/>
        </w:rPr>
        <w:t>
      атап айтқанда / жоқ немесе сәйкес келмейтін құжаттардың атауын көрсету/:</w:t>
      </w:r>
    </w:p>
    <w:p>
      <w:pPr>
        <w:spacing w:after="0"/>
        <w:ind w:left="0"/>
        <w:jc w:val="both"/>
      </w:pPr>
      <w:r>
        <w:rPr>
          <w:rFonts w:ascii="Times New Roman"/>
          <w:b w:val="false"/>
          <w:i w:val="false"/>
          <w:color w:val="000000"/>
          <w:sz w:val="28"/>
        </w:rPr>
        <w:t>
      1)_________________________________;</w:t>
      </w:r>
    </w:p>
    <w:p>
      <w:pPr>
        <w:spacing w:after="0"/>
        <w:ind w:left="0"/>
        <w:jc w:val="both"/>
      </w:pPr>
      <w:r>
        <w:rPr>
          <w:rFonts w:ascii="Times New Roman"/>
          <w:b w:val="false"/>
          <w:i w:val="false"/>
          <w:color w:val="000000"/>
          <w:sz w:val="28"/>
        </w:rPr>
        <w:t>
      2)_________________________________;</w:t>
      </w:r>
    </w:p>
    <w:p>
      <w:pPr>
        <w:spacing w:after="0"/>
        <w:ind w:left="0"/>
        <w:jc w:val="both"/>
      </w:pPr>
      <w:r>
        <w:rPr>
          <w:rFonts w:ascii="Times New Roman"/>
          <w:b w:val="false"/>
          <w:i w:val="false"/>
          <w:color w:val="000000"/>
          <w:sz w:val="28"/>
        </w:rPr>
        <w:t>
      3)_________________________________.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"____"___________20___жыл</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 А. Ә. (бар болса)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(қолы, байланыс телефоны)</w:t>
      </w:r>
    </w:p>
    <w:p>
      <w:pPr>
        <w:spacing w:after="0"/>
        <w:ind w:left="0"/>
        <w:jc w:val="both"/>
      </w:pPr>
      <w:r>
        <w:rPr>
          <w:rFonts w:ascii="Times New Roman"/>
          <w:b w:val="false"/>
          <w:i w:val="false"/>
          <w:color w:val="000000"/>
          <w:sz w:val="28"/>
        </w:rPr>
        <w:t>
      Алды: ___________________________________________________________</w:t>
      </w:r>
    </w:p>
    <w:p>
      <w:pPr>
        <w:spacing w:after="0"/>
        <w:ind w:left="0"/>
        <w:jc w:val="both"/>
      </w:pPr>
      <w:r>
        <w:rPr>
          <w:rFonts w:ascii="Times New Roman"/>
          <w:b w:val="false"/>
          <w:i w:val="false"/>
          <w:color w:val="000000"/>
          <w:sz w:val="28"/>
        </w:rPr>
        <w:t>
      / Көрсетілетін қызметті алушының Т. А. Ә, (бар болса) /</w:t>
      </w:r>
    </w:p>
    <w:p>
      <w:pPr>
        <w:spacing w:after="0"/>
        <w:ind w:left="0"/>
        <w:jc w:val="both"/>
      </w:pPr>
      <w:r>
        <w:rPr>
          <w:rFonts w:ascii="Times New Roman"/>
          <w:b w:val="false"/>
          <w:i w:val="false"/>
          <w:color w:val="000000"/>
          <w:sz w:val="28"/>
        </w:rPr>
        <w:t>
      "____"___________20___жыл 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 xml:space="preserve">конкурс жариялаған мемлекеттік </w:t>
            </w:r>
            <w:r>
              <w:br/>
            </w:r>
            <w:r>
              <w:rPr>
                <w:rFonts w:ascii="Times New Roman"/>
                <w:b w:val="false"/>
                <w:i w:val="false"/>
                <w:color w:val="000000"/>
                <w:sz w:val="20"/>
              </w:rPr>
              <w:t>орган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Үміткердің Т. А. Ә, (бар болса), ЖСН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(қызметі, жұмыс орны)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Нақты тұрғылықты жері, тіркелген мекенжайы, байланыс телефоны</w:t>
      </w:r>
    </w:p>
    <w:bookmarkStart w:name="z273" w:id="250"/>
    <w:p>
      <w:pPr>
        <w:spacing w:after="0"/>
        <w:ind w:left="0"/>
        <w:jc w:val="left"/>
      </w:pPr>
      <w:r>
        <w:rPr>
          <w:rFonts w:ascii="Times New Roman"/>
          <w:b/>
          <w:i w:val="false"/>
          <w:color w:val="000000"/>
        </w:rPr>
        <w:t xml:space="preserve"> Өтініш</w:t>
      </w:r>
    </w:p>
    <w:bookmarkEnd w:id="250"/>
    <w:p>
      <w:pPr>
        <w:spacing w:after="0"/>
        <w:ind w:left="0"/>
        <w:jc w:val="both"/>
      </w:pPr>
      <w:r>
        <w:rPr>
          <w:rFonts w:ascii="Times New Roman"/>
          <w:b w:val="false"/>
          <w:i w:val="false"/>
          <w:color w:val="000000"/>
          <w:sz w:val="28"/>
        </w:rPr>
        <w:t>
      Мені бос/уақытша бос лауазымға, сертификаттауға орналасуға конкурсқа жіберуіңізді сұраймын</w:t>
      </w:r>
    </w:p>
    <w:p>
      <w:pPr>
        <w:spacing w:after="0"/>
        <w:ind w:left="0"/>
        <w:jc w:val="both"/>
      </w:pPr>
      <w:r>
        <w:rPr>
          <w:rFonts w:ascii="Times New Roman"/>
          <w:b w:val="false"/>
          <w:i w:val="false"/>
          <w:color w:val="000000"/>
          <w:sz w:val="28"/>
        </w:rPr>
        <w:t>
      қажеттісін атап өту керек)</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білім беру ұйымдарының атауы, мекенжайы (облыс, аудан, қала \ ауыл)</w:t>
      </w:r>
    </w:p>
    <w:p>
      <w:pPr>
        <w:spacing w:after="0"/>
        <w:ind w:left="0"/>
        <w:jc w:val="both"/>
      </w:pPr>
      <w:r>
        <w:rPr>
          <w:rFonts w:ascii="Times New Roman"/>
          <w:b w:val="false"/>
          <w:i w:val="false"/>
          <w:color w:val="000000"/>
          <w:sz w:val="28"/>
        </w:rPr>
        <w:t>
      Қазіргі уақытта жұмыс істеймін ____________________________________</w:t>
      </w:r>
    </w:p>
    <w:p>
      <w:pPr>
        <w:spacing w:after="0"/>
        <w:ind w:left="0"/>
        <w:jc w:val="both"/>
      </w:pPr>
      <w:r>
        <w:rPr>
          <w:rFonts w:ascii="Times New Roman"/>
          <w:b w:val="false"/>
          <w:i w:val="false"/>
          <w:color w:val="000000"/>
          <w:sz w:val="28"/>
        </w:rPr>
        <w:t>
      лауазымы, Ұйымның атауы, мекен-жайы</w:t>
      </w:r>
    </w:p>
    <w:p>
      <w:pPr>
        <w:spacing w:after="0"/>
        <w:ind w:left="0"/>
        <w:jc w:val="both"/>
      </w:pPr>
      <w:r>
        <w:rPr>
          <w:rFonts w:ascii="Times New Roman"/>
          <w:b w:val="false"/>
          <w:i w:val="false"/>
          <w:color w:val="000000"/>
          <w:sz w:val="28"/>
        </w:rPr>
        <w:t>
      (облыс, аудан, қала \ ауыл)</w:t>
      </w:r>
    </w:p>
    <w:p>
      <w:pPr>
        <w:spacing w:after="0"/>
        <w:ind w:left="0"/>
        <w:jc w:val="both"/>
      </w:pPr>
      <w:r>
        <w:rPr>
          <w:rFonts w:ascii="Times New Roman"/>
          <w:b w:val="false"/>
          <w:i w:val="false"/>
          <w:color w:val="000000"/>
          <w:sz w:val="28"/>
        </w:rPr>
        <w:t>
      Сертификаттаудан өту тілі: қазақ / орыс</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Мен өзім туралы келесі мәліметтерді хабарлаймын:</w:t>
      </w:r>
    </w:p>
    <w:p>
      <w:pPr>
        <w:spacing w:after="0"/>
        <w:ind w:left="0"/>
        <w:jc w:val="both"/>
      </w:pPr>
      <w:r>
        <w:rPr>
          <w:rFonts w:ascii="Times New Roman"/>
          <w:b w:val="false"/>
          <w:i w:val="false"/>
          <w:color w:val="000000"/>
          <w:sz w:val="28"/>
        </w:rPr>
        <w:t>
      Білімі: жоғары немесе жоғары оқу орнынан кейінгі, техникалық және кәсіптік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санатының болуы (ол болған кезде берілген (расталған) күн)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(кәсіпкерлік субъектілерінің мамандары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 оның ішінде атқаратын лауазымында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Менде келесі жұмыс нәтижелері бар: ____</w:t>
      </w:r>
    </w:p>
    <w:p>
      <w:pPr>
        <w:spacing w:after="0"/>
        <w:ind w:left="0"/>
        <w:jc w:val="both"/>
      </w:pPr>
      <w:r>
        <w:rPr>
          <w:rFonts w:ascii="Times New Roman"/>
          <w:b w:val="false"/>
          <w:i w:val="false"/>
          <w:color w:val="000000"/>
          <w:sz w:val="28"/>
        </w:rPr>
        <w:t>
      Марапаттары, атақтары, дәрежесі, ғылыми дәрежесі, ғылыми атағы, сондай-ақ қосымша мәліметтер (бар болса) _____________________________</w:t>
      </w:r>
    </w:p>
    <w:p>
      <w:pPr>
        <w:spacing w:after="0"/>
        <w:ind w:left="0"/>
        <w:jc w:val="both"/>
      </w:pPr>
      <w:r>
        <w:rPr>
          <w:rFonts w:ascii="Times New Roman"/>
          <w:b w:val="false"/>
          <w:i w:val="false"/>
          <w:color w:val="000000"/>
          <w:sz w:val="28"/>
        </w:rPr>
        <w:t>
      Дербес деректерді өңдеу мақсаттарына сәйкес келетін кез келген заңды тәсілдермен (фото, видео, оның ішінде автоматтандыру құралдарын пайдалана отырып немесе мұндай құралдарды пайдаланбай дербес деректердің ақпараттық жүйелерінде пайдалану үшін) менің дербес деректерімді өңдеуге келісім беремін.</w:t>
      </w:r>
    </w:p>
    <w:p>
      <w:pPr>
        <w:spacing w:after="0"/>
        <w:ind w:left="0"/>
        <w:jc w:val="both"/>
      </w:pPr>
      <w:r>
        <w:rPr>
          <w:rFonts w:ascii="Times New Roman"/>
          <w:b w:val="false"/>
          <w:i w:val="false"/>
          <w:color w:val="000000"/>
          <w:sz w:val="28"/>
        </w:rPr>
        <w:t>
      Мен сертификаттаудан өтетін ғимаратта тыйым салынған заттардың біреуін пайдалануға тырысқаны үшін жауапкершілік туралы, тиісті акт жасала отырып, алып тастау туралы хабардар етемін.</w:t>
      </w:r>
    </w:p>
    <w:p>
      <w:pPr>
        <w:spacing w:after="0"/>
        <w:ind w:left="0"/>
        <w:jc w:val="both"/>
      </w:pPr>
      <w:r>
        <w:rPr>
          <w:rFonts w:ascii="Times New Roman"/>
          <w:b w:val="false"/>
          <w:i w:val="false"/>
          <w:color w:val="000000"/>
          <w:sz w:val="28"/>
        </w:rPr>
        <w:t>
      Тыйым салынған зат табылған жағдайда бір жыл мерзімге сертификаттаудан өту құқығынан айырылатыныма хабарланды.</w:t>
      </w:r>
    </w:p>
    <w:p>
      <w:pPr>
        <w:spacing w:after="0"/>
        <w:ind w:left="0"/>
        <w:jc w:val="both"/>
      </w:pPr>
      <w:r>
        <w:rPr>
          <w:rFonts w:ascii="Times New Roman"/>
          <w:b w:val="false"/>
          <w:i w:val="false"/>
          <w:color w:val="000000"/>
          <w:sz w:val="28"/>
        </w:rPr>
        <w:t>
      Сертификаттау кезінде ережелерді бұзу фактілері анықталған кезде, сондай-ақ өту мерзіміне қарамастан, бейнежазбаны қарау кезінде табылған акт жасалып, нәтижелердің күші жойылатыны хабарланды.</w:t>
      </w:r>
    </w:p>
    <w:p>
      <w:pPr>
        <w:spacing w:after="0"/>
        <w:ind w:left="0"/>
        <w:jc w:val="both"/>
      </w:pPr>
      <w:r>
        <w:rPr>
          <w:rFonts w:ascii="Times New Roman"/>
          <w:b w:val="false"/>
          <w:i w:val="false"/>
          <w:color w:val="000000"/>
          <w:sz w:val="28"/>
        </w:rPr>
        <w:t>
      Тыйым салынған заттар:</w:t>
      </w:r>
    </w:p>
    <w:p>
      <w:pPr>
        <w:spacing w:after="0"/>
        <w:ind w:left="0"/>
        <w:jc w:val="both"/>
      </w:pPr>
      <w:r>
        <w:rPr>
          <w:rFonts w:ascii="Times New Roman"/>
          <w:b w:val="false"/>
          <w:i w:val="false"/>
          <w:color w:val="000000"/>
          <w:sz w:val="28"/>
        </w:rPr>
        <w:t>
      ұялы байланыс құралдары (пейджер, Ұялы Телефондар, планшеттер, iPad (Ipad), iPod (iPod), iPhone (iPhone), SmartPhone (Смартфон), смарт сағат);</w:t>
      </w:r>
    </w:p>
    <w:p>
      <w:pPr>
        <w:spacing w:after="0"/>
        <w:ind w:left="0"/>
        <w:jc w:val="both"/>
      </w:pPr>
      <w:r>
        <w:rPr>
          <w:rFonts w:ascii="Times New Roman"/>
          <w:b w:val="false"/>
          <w:i w:val="false"/>
          <w:color w:val="000000"/>
          <w:sz w:val="28"/>
        </w:rPr>
        <w:t>
      Ноутбуктер, ойнатқыштар, модемдер (мобильді маршрутизаторлар);</w:t>
      </w:r>
    </w:p>
    <w:p>
      <w:pPr>
        <w:spacing w:after="0"/>
        <w:ind w:left="0"/>
        <w:jc w:val="both"/>
      </w:pPr>
      <w:r>
        <w:rPr>
          <w:rFonts w:ascii="Times New Roman"/>
          <w:b w:val="false"/>
          <w:i w:val="false"/>
          <w:color w:val="000000"/>
          <w:sz w:val="28"/>
        </w:rPr>
        <w:t>
      радиоэлектрондық байланыстың кез-келген түрі (Wi-Fi (Wi-Fi), Bluetooth (Bluetooth), Dect (DECT), 3G (3 G), 4G( 4 G), 5G (5 G);</w:t>
      </w:r>
    </w:p>
    <w:p>
      <w:pPr>
        <w:spacing w:after="0"/>
        <w:ind w:left="0"/>
        <w:jc w:val="both"/>
      </w:pPr>
      <w:r>
        <w:rPr>
          <w:rFonts w:ascii="Times New Roman"/>
          <w:b w:val="false"/>
          <w:i w:val="false"/>
          <w:color w:val="000000"/>
          <w:sz w:val="28"/>
        </w:rPr>
        <w:t>
      құлаққаптар сымды және сымсыз және т б;</w:t>
      </w:r>
    </w:p>
    <w:p>
      <w:pPr>
        <w:spacing w:after="0"/>
        <w:ind w:left="0"/>
        <w:jc w:val="both"/>
      </w:pPr>
      <w:r>
        <w:rPr>
          <w:rFonts w:ascii="Times New Roman"/>
          <w:b w:val="false"/>
          <w:i w:val="false"/>
          <w:color w:val="000000"/>
          <w:sz w:val="28"/>
        </w:rPr>
        <w:t>
      шпаргалкалар және оқу-әдістемелік әдебиеттер;</w:t>
      </w:r>
    </w:p>
    <w:p>
      <w:pPr>
        <w:spacing w:after="0"/>
        <w:ind w:left="0"/>
        <w:jc w:val="both"/>
      </w:pPr>
      <w:r>
        <w:rPr>
          <w:rFonts w:ascii="Times New Roman"/>
          <w:b w:val="false"/>
          <w:i w:val="false"/>
          <w:color w:val="000000"/>
          <w:sz w:val="28"/>
        </w:rPr>
        <w:t>
      калькуляторлар және түзету сұйықтықтары.</w:t>
      </w:r>
    </w:p>
    <w:p>
      <w:pPr>
        <w:spacing w:after="0"/>
        <w:ind w:left="0"/>
        <w:jc w:val="both"/>
      </w:pPr>
      <w:r>
        <w:rPr>
          <w:rFonts w:ascii="Times New Roman"/>
          <w:b w:val="false"/>
          <w:i w:val="false"/>
          <w:color w:val="000000"/>
          <w:sz w:val="28"/>
        </w:rPr>
        <w:t>
      Мен келісемін ________________________________________________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Сертификаттау және конкурс өткізу қағидаларымен таныстым</w:t>
      </w:r>
    </w:p>
    <w:p>
      <w:pPr>
        <w:spacing w:after="0"/>
        <w:ind w:left="0"/>
        <w:jc w:val="both"/>
      </w:pPr>
      <w:r>
        <w:rPr>
          <w:rFonts w:ascii="Times New Roman"/>
          <w:b w:val="false"/>
          <w:i w:val="false"/>
          <w:color w:val="000000"/>
          <w:sz w:val="28"/>
        </w:rPr>
        <w:t>
      "____" ______________20___жыл 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274" w:id="251"/>
    <w:p>
      <w:pPr>
        <w:spacing w:after="0"/>
        <w:ind w:left="0"/>
        <w:jc w:val="left"/>
      </w:pPr>
      <w:r>
        <w:rPr>
          <w:rFonts w:ascii="Times New Roman"/>
          <w:b/>
          <w:i w:val="false"/>
          <w:color w:val="000000"/>
        </w:rPr>
        <w:t xml:space="preserve"> Тестілеуді өткізу кезінде техникалық жарақтандыру жөніндегі ең төмен техникалық талаптар </w:t>
      </w:r>
    </w:p>
    <w:bookmarkEnd w:id="251"/>
    <w:bookmarkStart w:name="z275" w:id="252"/>
    <w:p>
      <w:pPr>
        <w:spacing w:after="0"/>
        <w:ind w:left="0"/>
        <w:jc w:val="both"/>
      </w:pPr>
      <w:r>
        <w:rPr>
          <w:rFonts w:ascii="Times New Roman"/>
          <w:b w:val="false"/>
          <w:i w:val="false"/>
          <w:color w:val="000000"/>
          <w:sz w:val="28"/>
        </w:rPr>
        <w:t>
      1. Тестілеуді электрондық форматта өткізу кезінде тестіленушілер сәйкестендіруден жеке басын куәландыратын құжатты ұсыну бойынша немесе ЖСН арқылы өтеді.</w:t>
      </w:r>
    </w:p>
    <w:bookmarkEnd w:id="252"/>
    <w:bookmarkStart w:name="z276" w:id="253"/>
    <w:p>
      <w:pPr>
        <w:spacing w:after="0"/>
        <w:ind w:left="0"/>
        <w:jc w:val="both"/>
      </w:pPr>
      <w:r>
        <w:rPr>
          <w:rFonts w:ascii="Times New Roman"/>
          <w:b w:val="false"/>
          <w:i w:val="false"/>
          <w:color w:val="000000"/>
          <w:sz w:val="28"/>
        </w:rPr>
        <w:t>
      2. Тестілеуге қосу кезінде қолмен немесе рамалық түрдегі металл іздеуші қолданылады. Тестілеуге кіргізу кезінде металл іздеушіні қолдану тестілеу өткізу кезінде түсушілердің қауіпсіздігін қамтамасыз ету, сондай-ақ олардың ғимаратқа байланыс құралдарын, электрондық-есептеу техникасын, фото-, аудио-және бейне аппараттарды, анықтамалық материалдарды, жазбаша жазбаларды және ақпаратты сақтау мен берудің өзге де құралдарын алып кіруіне жол бермеу шеңберінде жүзеге асырылады. Мұндай құрылғылар тестілеуді өткізу уақытында ұяшықтары бар арнайы шкафтарда сақтау үшін орналастырылады.</w:t>
      </w:r>
    </w:p>
    <w:bookmarkEnd w:id="253"/>
    <w:bookmarkStart w:name="z277" w:id="254"/>
    <w:p>
      <w:pPr>
        <w:spacing w:after="0"/>
        <w:ind w:left="0"/>
        <w:jc w:val="both"/>
      </w:pPr>
      <w:r>
        <w:rPr>
          <w:rFonts w:ascii="Times New Roman"/>
          <w:b w:val="false"/>
          <w:i w:val="false"/>
          <w:color w:val="000000"/>
          <w:sz w:val="28"/>
        </w:rPr>
        <w:t>
      3. Тестілеуді бастау үшін тестіленуші биометриялық сәйкестендіру арқылы жеке басын қайталап растауы керек (Digital ID). Бетті экран аймағының ортасына қойып, экранда көрсетілген нұсқауларды орындау қажет.</w:t>
      </w:r>
    </w:p>
    <w:bookmarkEnd w:id="254"/>
    <w:bookmarkStart w:name="z278" w:id="255"/>
    <w:p>
      <w:pPr>
        <w:spacing w:after="0"/>
        <w:ind w:left="0"/>
        <w:jc w:val="both"/>
      </w:pPr>
      <w:r>
        <w:rPr>
          <w:rFonts w:ascii="Times New Roman"/>
          <w:b w:val="false"/>
          <w:i w:val="false"/>
          <w:color w:val="000000"/>
          <w:sz w:val="28"/>
        </w:rPr>
        <w:t>
      4. Тестілеу залдары жұмыс станцияларымен (кемінде Intel Core i3 процессоры, кемінде 4 Гб жедел жады), үй-жайларды ауа баптағыш жүйелерімен, диспенсермен, күту залымен жабдықталуы тиіс.</w:t>
      </w:r>
    </w:p>
    <w:bookmarkEnd w:id="255"/>
    <w:bookmarkStart w:name="z279" w:id="256"/>
    <w:p>
      <w:pPr>
        <w:spacing w:after="0"/>
        <w:ind w:left="0"/>
        <w:jc w:val="both"/>
      </w:pPr>
      <w:r>
        <w:rPr>
          <w:rFonts w:ascii="Times New Roman"/>
          <w:b w:val="false"/>
          <w:i w:val="false"/>
          <w:color w:val="000000"/>
          <w:sz w:val="28"/>
        </w:rPr>
        <w:t>
      5. Әрбір жұмыс станциясы үміткердің бейнежазбасын жүргізу, фотосуретін түсіру және фотосуретін электрондық сертификаттарға орналастыру үшін веб-камералармен жабдықталуы тиіс.</w:t>
      </w:r>
    </w:p>
    <w:bookmarkEnd w:id="256"/>
    <w:bookmarkStart w:name="z280" w:id="257"/>
    <w:p>
      <w:pPr>
        <w:spacing w:after="0"/>
        <w:ind w:left="0"/>
        <w:jc w:val="both"/>
      </w:pPr>
      <w:r>
        <w:rPr>
          <w:rFonts w:ascii="Times New Roman"/>
          <w:b w:val="false"/>
          <w:i w:val="false"/>
          <w:color w:val="000000"/>
          <w:sz w:val="28"/>
        </w:rPr>
        <w:t>
      6. Тестілеу залдары цифрлық бейне-аудио бақылаудың заманауи жүйесімен жабдықталуы тиіс.</w:t>
      </w:r>
    </w:p>
    <w:bookmarkEnd w:id="257"/>
    <w:bookmarkStart w:name="z281" w:id="258"/>
    <w:p>
      <w:pPr>
        <w:spacing w:after="0"/>
        <w:ind w:left="0"/>
        <w:jc w:val="both"/>
      </w:pPr>
      <w:r>
        <w:rPr>
          <w:rFonts w:ascii="Times New Roman"/>
          <w:b w:val="false"/>
          <w:i w:val="false"/>
          <w:color w:val="000000"/>
          <w:sz w:val="28"/>
        </w:rPr>
        <w:t>
      7. Әрбір тестілеу залында басып шығару мүмкіндігі бар принтер орнатылуы тиіс;</w:t>
      </w:r>
    </w:p>
    <w:bookmarkEnd w:id="258"/>
    <w:bookmarkStart w:name="z282" w:id="259"/>
    <w:p>
      <w:pPr>
        <w:spacing w:after="0"/>
        <w:ind w:left="0"/>
        <w:jc w:val="both"/>
      </w:pPr>
      <w:r>
        <w:rPr>
          <w:rFonts w:ascii="Times New Roman"/>
          <w:b w:val="false"/>
          <w:i w:val="false"/>
          <w:color w:val="000000"/>
          <w:sz w:val="28"/>
        </w:rPr>
        <w:t>
      8. Әрбір тестілеу залы басқарылатын коммутатормен және локальдық желімен жабдықталып, ақпараттық қауіпсіздік талаптарына сәйкес болуы тиіс.</w:t>
      </w:r>
    </w:p>
    <w:bookmarkEnd w:id="259"/>
    <w:bookmarkStart w:name="z283" w:id="260"/>
    <w:p>
      <w:pPr>
        <w:spacing w:after="0"/>
        <w:ind w:left="0"/>
        <w:jc w:val="both"/>
      </w:pPr>
      <w:r>
        <w:rPr>
          <w:rFonts w:ascii="Times New Roman"/>
          <w:b w:val="false"/>
          <w:i w:val="false"/>
          <w:color w:val="000000"/>
          <w:sz w:val="28"/>
        </w:rPr>
        <w:t>
      9. Тестілеу залы ұялы байланысты басу құралымен, сондай-ақ тестілеу процесінің бейнежазбасын жүргізу үшін техникалық жазба құралдарымен (диктофон, фотоаппарат және т.б.) жарақталады.</w:t>
      </w:r>
    </w:p>
    <w:bookmarkEnd w:id="260"/>
    <w:bookmarkStart w:name="z284" w:id="261"/>
    <w:p>
      <w:pPr>
        <w:spacing w:after="0"/>
        <w:ind w:left="0"/>
        <w:jc w:val="both"/>
      </w:pPr>
      <w:r>
        <w:rPr>
          <w:rFonts w:ascii="Times New Roman"/>
          <w:b w:val="false"/>
          <w:i w:val="false"/>
          <w:color w:val="000000"/>
          <w:sz w:val="28"/>
        </w:rPr>
        <w:t>
      10. Тестілеу жүргізу кезінде аудиторияның (компьютерлік сыныптың) және бейнебақылау алаңына байланысты рұқсат етілген магниттік толқындар шегінде ұтқыр және радиоэлектрондық байланыс сигналдарын басатын құрылғылар пайдаланылады.</w:t>
      </w:r>
    </w:p>
    <w:bookmarkEnd w:id="261"/>
    <w:bookmarkStart w:name="z285" w:id="262"/>
    <w:p>
      <w:pPr>
        <w:spacing w:after="0"/>
        <w:ind w:left="0"/>
        <w:jc w:val="both"/>
      </w:pPr>
      <w:r>
        <w:rPr>
          <w:rFonts w:ascii="Times New Roman"/>
          <w:b w:val="false"/>
          <w:i w:val="false"/>
          <w:color w:val="000000"/>
          <w:sz w:val="28"/>
        </w:rPr>
        <w:t>
      11. Тестілеуді өткізудің ашықтығы мен объективтілігін қамтамасыз ету үшін өткізу пункттерінде аудиториялар жалпы бейнебақылау жүйесімен қамтамасыз етіледі.</w:t>
      </w:r>
    </w:p>
    <w:bookmarkEnd w:id="262"/>
    <w:bookmarkStart w:name="z286" w:id="263"/>
    <w:p>
      <w:pPr>
        <w:spacing w:after="0"/>
        <w:ind w:left="0"/>
        <w:jc w:val="both"/>
      </w:pPr>
      <w:r>
        <w:rPr>
          <w:rFonts w:ascii="Times New Roman"/>
          <w:b w:val="false"/>
          <w:i w:val="false"/>
          <w:color w:val="000000"/>
          <w:sz w:val="28"/>
        </w:rPr>
        <w:t>
      12. Әрбір отыратын орын үміткердің фотосуретін түсіру және тестілеу процесіне бейнежазба жүргізу үшін веб-камерамен жабдықталады.</w:t>
      </w:r>
    </w:p>
    <w:bookmarkEnd w:id="263"/>
    <w:bookmarkStart w:name="z287" w:id="264"/>
    <w:p>
      <w:pPr>
        <w:spacing w:after="0"/>
        <w:ind w:left="0"/>
        <w:jc w:val="both"/>
      </w:pPr>
      <w:r>
        <w:rPr>
          <w:rFonts w:ascii="Times New Roman"/>
          <w:b w:val="false"/>
          <w:i w:val="false"/>
          <w:color w:val="000000"/>
          <w:sz w:val="28"/>
        </w:rPr>
        <w:t>
      13. Тестілеу бөлмедегі әрбір отыратын орын екі жеке камерамен жарақтандырылуы тиіс. Бірінші камера Ахуалдық орталықта тестілеу процесін жазады және таратады, сонымен қатар прокторинг жүйесі үшін қолданылады. Екінші камера тестілеу алдында, тестілеу кезінде, сондай-ақ тестілеу аяқталғаннан кейін адамның биометриясын қолдана отырып сәйкестендіруді қамтамасыз етуге арналған.</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8" w:id="265"/>
    <w:p>
      <w:pPr>
        <w:spacing w:after="0"/>
        <w:ind w:left="0"/>
        <w:jc w:val="left"/>
      </w:pPr>
      <w:r>
        <w:rPr>
          <w:rFonts w:ascii="Times New Roman"/>
          <w:b/>
          <w:i w:val="false"/>
          <w:color w:val="000000"/>
        </w:rPr>
        <w:t xml:space="preserve"> Мемлекеттік білім беру ұйымының басшысы лауазымына тағайындауға сертификаттауға қатысатын үміткердің тізімі</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 (толық)*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Сертификаттаудан өту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тегі, аты, әкесінің аты (бар болса) жеке басын куәландыратын құжатқа сәйкес толтырылады.</w:t>
      </w:r>
    </w:p>
    <w:p>
      <w:pPr>
        <w:spacing w:after="0"/>
        <w:ind w:left="0"/>
        <w:jc w:val="both"/>
      </w:pPr>
      <w:r>
        <w:rPr>
          <w:rFonts w:ascii="Times New Roman"/>
          <w:b w:val="false"/>
          <w:i w:val="false"/>
          <w:color w:val="000000"/>
          <w:sz w:val="28"/>
        </w:rPr>
        <w:t>
      Басып шығару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289" w:id="266"/>
    <w:p>
      <w:pPr>
        <w:spacing w:after="0"/>
        <w:ind w:left="0"/>
        <w:jc w:val="left"/>
      </w:pPr>
      <w:r>
        <w:rPr>
          <w:rFonts w:ascii="Times New Roman"/>
          <w:b/>
          <w:i w:val="false"/>
          <w:color w:val="000000"/>
        </w:rPr>
        <w:t xml:space="preserve"> Мемлекеттік білім беру ұйымының бірінші басшысы лауазымына тағайындауға сертификаттаудан өткені туралы</w:t>
      </w:r>
    </w:p>
    <w:bookmarkEnd w:id="266"/>
    <w:p>
      <w:pPr>
        <w:spacing w:after="0"/>
        <w:ind w:left="0"/>
        <w:jc w:val="both"/>
      </w:pPr>
      <w:r>
        <w:rPr>
          <w:rFonts w:ascii="Times New Roman"/>
          <w:b w:val="false"/>
          <w:i w:val="false"/>
          <w:color w:val="000000"/>
          <w:sz w:val="28"/>
        </w:rPr>
        <w:t>
      Сертификат __________________________________ куәландырады</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қалада сертификаттауға қатысты _______ мемлекеттік ұйымның басшысы лауазымына</w:t>
      </w:r>
    </w:p>
    <w:p>
      <w:pPr>
        <w:spacing w:after="0"/>
        <w:ind w:left="0"/>
        <w:jc w:val="both"/>
      </w:pPr>
      <w:r>
        <w:rPr>
          <w:rFonts w:ascii="Times New Roman"/>
          <w:b w:val="false"/>
          <w:i w:val="false"/>
          <w:color w:val="000000"/>
          <w:sz w:val="28"/>
        </w:rPr>
        <w:t>
      сертификаттауды өткізу күні "____"___________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және келесі нәтижені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 саны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балл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"Заңнаманы білу"</w:t>
            </w:r>
          </w:p>
          <w:p>
            <w:pPr>
              <w:spacing w:after="20"/>
              <w:ind w:left="20"/>
              <w:jc w:val="both"/>
            </w:pPr>
            <w:r>
              <w:rPr>
                <w:rFonts w:ascii="Times New Roman"/>
                <w:b w:val="false"/>
                <w:i w:val="false"/>
                <w:color w:val="000000"/>
                <w:sz w:val="20"/>
              </w:rPr>
              <w:t xml:space="preserve">
 1). Қазақстан Республикасының Еңбек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"Педагог мәртебесі туралы" Қазақстан Республикасының </w:t>
            </w:r>
            <w:r>
              <w:rPr>
                <w:rFonts w:ascii="Times New Roman"/>
                <w:b w:val="false"/>
                <w:i w:val="false"/>
                <w:color w:val="000000"/>
                <w:sz w:val="20"/>
              </w:rPr>
              <w:t>Заңы</w:t>
            </w:r>
          </w:p>
          <w:p>
            <w:pPr>
              <w:spacing w:after="20"/>
              <w:ind w:left="20"/>
              <w:jc w:val="both"/>
            </w:pPr>
            <w:r>
              <w:rPr>
                <w:rFonts w:ascii="Times New Roman"/>
                <w:b w:val="false"/>
                <w:i w:val="false"/>
                <w:color w:val="000000"/>
                <w:sz w:val="20"/>
              </w:rPr>
              <w:t xml:space="preserve">
 5).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 мемлекеттік тіркеу тізілімінде № 29031 болып тіркелген); </w:t>
            </w:r>
          </w:p>
          <w:p>
            <w:pPr>
              <w:spacing w:after="20"/>
              <w:ind w:left="20"/>
              <w:jc w:val="both"/>
            </w:pPr>
            <w:r>
              <w:rPr>
                <w:rFonts w:ascii="Times New Roman"/>
                <w:b w:val="false"/>
                <w:i w:val="false"/>
                <w:color w:val="000000"/>
                <w:sz w:val="20"/>
              </w:rPr>
              <w:t xml:space="preserve">
 6). "Мектепке дейінгі, бастауыш, негізгі орта, жалпы орта, техникалық және кәсіптік, орта білімнен кейінгі білім беру ұйымдары, жетім балалар мен ата-анасының қамқорлығынсыз қалған балаларға арналған мамандандырылған, арнайы білім беру ұйымдары, балаларға арналған қосымша білім беру ұйымдары қызметінің үлгілік қағидаларын бекіту туралы" Қазақстан Республикасы Оқу- ағарту министрінің 2022 жылғы 31 тамыздағы № 385 </w:t>
            </w:r>
            <w:r>
              <w:rPr>
                <w:rFonts w:ascii="Times New Roman"/>
                <w:b w:val="false"/>
                <w:i w:val="false"/>
                <w:color w:val="000000"/>
                <w:sz w:val="20"/>
              </w:rPr>
              <w:t>бұйрығы</w:t>
            </w:r>
            <w:r>
              <w:rPr>
                <w:rFonts w:ascii="Times New Roman"/>
                <w:b w:val="false"/>
                <w:i w:val="false"/>
                <w:color w:val="000000"/>
                <w:sz w:val="20"/>
              </w:rPr>
              <w:t xml:space="preserve"> ересектер (Нормативтік құқықтық актілерді мемлекеттік тіркеу тізілімінде № 29329 болып тіркелген)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2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басшысы (өкілі) : _____________________________ </w:t>
      </w:r>
    </w:p>
    <w:p>
      <w:pPr>
        <w:spacing w:after="0"/>
        <w:ind w:left="0"/>
        <w:jc w:val="both"/>
      </w:pPr>
      <w:r>
        <w:rPr>
          <w:rFonts w:ascii="Times New Roman"/>
          <w:b w:val="false"/>
          <w:i w:val="false"/>
          <w:color w:val="000000"/>
          <w:sz w:val="28"/>
        </w:rPr>
        <w:t>
       (Т. А. Ә. (бар болса), қолы)</w:t>
      </w:r>
    </w:p>
    <w:p>
      <w:pPr>
        <w:spacing w:after="0"/>
        <w:ind w:left="0"/>
        <w:jc w:val="both"/>
      </w:pPr>
      <w:r>
        <w:rPr>
          <w:rFonts w:ascii="Times New Roman"/>
          <w:b w:val="false"/>
          <w:i w:val="false"/>
          <w:color w:val="000000"/>
          <w:sz w:val="28"/>
        </w:rPr>
        <w:t>
       Басып шығару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290" w:id="267"/>
    <w:p>
      <w:pPr>
        <w:spacing w:after="0"/>
        <w:ind w:left="0"/>
        <w:jc w:val="left"/>
      </w:pPr>
      <w:r>
        <w:rPr>
          <w:rFonts w:ascii="Times New Roman"/>
          <w:b/>
          <w:i w:val="false"/>
          <w:color w:val="000000"/>
        </w:rPr>
        <w:t xml:space="preserve"> Мемлекеттік білім беру ұйымы басшысының бос лауазымына үміткермен әңгімелесу үшін тақырыптық бағыттар</w:t>
      </w:r>
    </w:p>
    <w:bookmarkEnd w:id="267"/>
    <w:bookmarkStart w:name="z291" w:id="268"/>
    <w:p>
      <w:pPr>
        <w:spacing w:after="0"/>
        <w:ind w:left="0"/>
        <w:jc w:val="both"/>
      </w:pPr>
      <w:r>
        <w:rPr>
          <w:rFonts w:ascii="Times New Roman"/>
          <w:b w:val="false"/>
          <w:i w:val="false"/>
          <w:color w:val="000000"/>
          <w:sz w:val="28"/>
        </w:rPr>
        <w:t>
      1. Білім беру саласындағы уәкілетті органның негізгі нормативтік құқықтық құжаттары, Қазақстан Республикасының Білім беру саласын реттейтін мемлекеттік органдардың нормативтік құқықтық құжаттары.</w:t>
      </w:r>
    </w:p>
    <w:bookmarkEnd w:id="268"/>
    <w:bookmarkStart w:name="z292" w:id="269"/>
    <w:p>
      <w:pPr>
        <w:spacing w:after="0"/>
        <w:ind w:left="0"/>
        <w:jc w:val="both"/>
      </w:pPr>
      <w:r>
        <w:rPr>
          <w:rFonts w:ascii="Times New Roman"/>
          <w:b w:val="false"/>
          <w:i w:val="false"/>
          <w:color w:val="000000"/>
          <w:sz w:val="28"/>
        </w:rPr>
        <w:t>
      2. Білім берудегі менеджменттің заманауи тәсілдері.</w:t>
      </w:r>
    </w:p>
    <w:bookmarkEnd w:id="269"/>
    <w:bookmarkStart w:name="z293" w:id="270"/>
    <w:p>
      <w:pPr>
        <w:spacing w:after="0"/>
        <w:ind w:left="0"/>
        <w:jc w:val="both"/>
      </w:pPr>
      <w:r>
        <w:rPr>
          <w:rFonts w:ascii="Times New Roman"/>
          <w:b w:val="false"/>
          <w:i w:val="false"/>
          <w:color w:val="000000"/>
          <w:sz w:val="28"/>
        </w:rPr>
        <w:t>
      3. Білім беру саласындағы мемлекеттік жоспарлау жүйесінің құжаттары.</w:t>
      </w:r>
    </w:p>
    <w:bookmarkEnd w:id="270"/>
    <w:bookmarkStart w:name="z294" w:id="271"/>
    <w:p>
      <w:pPr>
        <w:spacing w:after="0"/>
        <w:ind w:left="0"/>
        <w:jc w:val="both"/>
      </w:pPr>
      <w:r>
        <w:rPr>
          <w:rFonts w:ascii="Times New Roman"/>
          <w:b w:val="false"/>
          <w:i w:val="false"/>
          <w:color w:val="000000"/>
          <w:sz w:val="28"/>
        </w:rPr>
        <w:t>
      4. Білім беру ұйымын басқарудағы инновациялар.</w:t>
      </w:r>
    </w:p>
    <w:bookmarkEnd w:id="271"/>
    <w:bookmarkStart w:name="z295" w:id="272"/>
    <w:p>
      <w:pPr>
        <w:spacing w:after="0"/>
        <w:ind w:left="0"/>
        <w:jc w:val="both"/>
      </w:pPr>
      <w:r>
        <w:rPr>
          <w:rFonts w:ascii="Times New Roman"/>
          <w:b w:val="false"/>
          <w:i w:val="false"/>
          <w:color w:val="000000"/>
          <w:sz w:val="28"/>
        </w:rPr>
        <w:t>
      5. Табысты білім беру ұйымының критерийлері, табысты басшы, табысты білім алушы/тәрбиеленуші, табысты педагог.</w:t>
      </w:r>
    </w:p>
    <w:bookmarkEnd w:id="272"/>
    <w:bookmarkStart w:name="z296" w:id="273"/>
    <w:p>
      <w:pPr>
        <w:spacing w:after="0"/>
        <w:ind w:left="0"/>
        <w:jc w:val="both"/>
      </w:pPr>
      <w:r>
        <w:rPr>
          <w:rFonts w:ascii="Times New Roman"/>
          <w:b w:val="false"/>
          <w:i w:val="false"/>
          <w:color w:val="000000"/>
          <w:sz w:val="28"/>
        </w:rPr>
        <w:t>
      6. Қазақстанның білім беруіндегі халықаралық зерттеулердің рөлі.</w:t>
      </w:r>
    </w:p>
    <w:bookmarkEnd w:id="273"/>
    <w:bookmarkStart w:name="z297" w:id="274"/>
    <w:p>
      <w:pPr>
        <w:spacing w:after="0"/>
        <w:ind w:left="0"/>
        <w:jc w:val="both"/>
      </w:pPr>
      <w:r>
        <w:rPr>
          <w:rFonts w:ascii="Times New Roman"/>
          <w:b w:val="false"/>
          <w:i w:val="false"/>
          <w:color w:val="000000"/>
          <w:sz w:val="28"/>
        </w:rPr>
        <w:t>
      7. Білім беру ұйымдарында ғылыми-әдістемелік жұмысты ұйымдастыру жүйесі.</w:t>
      </w:r>
    </w:p>
    <w:bookmarkEnd w:id="274"/>
    <w:bookmarkStart w:name="z298" w:id="275"/>
    <w:p>
      <w:pPr>
        <w:spacing w:after="0"/>
        <w:ind w:left="0"/>
        <w:jc w:val="both"/>
      </w:pPr>
      <w:r>
        <w:rPr>
          <w:rFonts w:ascii="Times New Roman"/>
          <w:b w:val="false"/>
          <w:i w:val="false"/>
          <w:color w:val="000000"/>
          <w:sz w:val="28"/>
        </w:rPr>
        <w:t>
      8. Деңгейлер бойынша Қазақстан Республикасы Мемлекеттік жалпыға міндетті білім беру стандартының ерекшеліктері.</w:t>
      </w:r>
    </w:p>
    <w:bookmarkEnd w:id="275"/>
    <w:bookmarkStart w:name="z299" w:id="276"/>
    <w:p>
      <w:pPr>
        <w:spacing w:after="0"/>
        <w:ind w:left="0"/>
        <w:jc w:val="both"/>
      </w:pPr>
      <w:r>
        <w:rPr>
          <w:rFonts w:ascii="Times New Roman"/>
          <w:b w:val="false"/>
          <w:i w:val="false"/>
          <w:color w:val="000000"/>
          <w:sz w:val="28"/>
        </w:rPr>
        <w:t>
      9. Әкімшіліктің қамқоршылық кеңеспен өзара іс-қимыл жүйесі.</w:t>
      </w:r>
    </w:p>
    <w:bookmarkEnd w:id="276"/>
    <w:bookmarkStart w:name="z300" w:id="277"/>
    <w:p>
      <w:pPr>
        <w:spacing w:after="0"/>
        <w:ind w:left="0"/>
        <w:jc w:val="both"/>
      </w:pPr>
      <w:r>
        <w:rPr>
          <w:rFonts w:ascii="Times New Roman"/>
          <w:b w:val="false"/>
          <w:i w:val="false"/>
          <w:color w:val="000000"/>
          <w:sz w:val="28"/>
        </w:rPr>
        <w:t>
      10. Кадрларды даярлаудағы әлеуметтік әріптестік пен халықаралық ынтымақтастықтың рөлі.</w:t>
      </w:r>
    </w:p>
    <w:bookmarkEnd w:id="277"/>
    <w:bookmarkStart w:name="z301" w:id="278"/>
    <w:p>
      <w:pPr>
        <w:spacing w:after="0"/>
        <w:ind w:left="0"/>
        <w:jc w:val="both"/>
      </w:pPr>
      <w:r>
        <w:rPr>
          <w:rFonts w:ascii="Times New Roman"/>
          <w:b w:val="false"/>
          <w:i w:val="false"/>
          <w:color w:val="000000"/>
          <w:sz w:val="28"/>
        </w:rPr>
        <w:t>
      11. Білім беру ұйымдарын білікті кадрлармен қамтамасыз ету міндеттері.</w:t>
      </w:r>
    </w:p>
    <w:bookmarkEnd w:id="278"/>
    <w:bookmarkStart w:name="z302" w:id="279"/>
    <w:p>
      <w:pPr>
        <w:spacing w:after="0"/>
        <w:ind w:left="0"/>
        <w:jc w:val="both"/>
      </w:pPr>
      <w:r>
        <w:rPr>
          <w:rFonts w:ascii="Times New Roman"/>
          <w:b w:val="false"/>
          <w:i w:val="false"/>
          <w:color w:val="000000"/>
          <w:sz w:val="28"/>
        </w:rPr>
        <w:t>
      12. Білім беру ұйымының қаржылық өзін-өзі қамтамасыз ету мүмкіндігі мен нәтижелері.</w:t>
      </w:r>
    </w:p>
    <w:bookmarkEnd w:id="279"/>
    <w:bookmarkStart w:name="z303" w:id="280"/>
    <w:p>
      <w:pPr>
        <w:spacing w:after="0"/>
        <w:ind w:left="0"/>
        <w:jc w:val="both"/>
      </w:pPr>
      <w:r>
        <w:rPr>
          <w:rFonts w:ascii="Times New Roman"/>
          <w:b w:val="false"/>
          <w:i w:val="false"/>
          <w:color w:val="000000"/>
          <w:sz w:val="28"/>
        </w:rPr>
        <w:t>
      13. Экономика салалары үшін кадрлар даярлаудың жаңа тәсілдері.</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4" w:id="281"/>
    <w:p>
      <w:pPr>
        <w:spacing w:after="0"/>
        <w:ind w:left="0"/>
        <w:jc w:val="left"/>
      </w:pPr>
      <w:r>
        <w:rPr>
          <w:rFonts w:ascii="Times New Roman"/>
          <w:b/>
          <w:i w:val="false"/>
          <w:color w:val="000000"/>
        </w:rPr>
        <w:t xml:space="preserve"> Мемлекеттік білім беру ұйымдарының бірінші басшысының лауазымына үміткердің бағалау парағы  _______________________________________________________________  (Т.А.Ә. (егер қолжетімді болса))</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 (1-ден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 ( сертификаттау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24-тен 33-ке дейін = 8 балл</w:t>
            </w:r>
          </w:p>
          <w:p>
            <w:pPr>
              <w:spacing w:after="20"/>
              <w:ind w:left="20"/>
              <w:jc w:val="both"/>
            </w:pPr>
            <w:r>
              <w:rPr>
                <w:rFonts w:ascii="Times New Roman"/>
                <w:b w:val="false"/>
                <w:i w:val="false"/>
                <w:color w:val="000000"/>
                <w:sz w:val="20"/>
              </w:rPr>
              <w:t>
33-тен 44-ке дейін = 9 балл</w:t>
            </w:r>
          </w:p>
          <w:p>
            <w:pPr>
              <w:spacing w:after="20"/>
              <w:ind w:left="20"/>
              <w:jc w:val="both"/>
            </w:pPr>
            <w:r>
              <w:rPr>
                <w:rFonts w:ascii="Times New Roman"/>
                <w:b w:val="false"/>
                <w:i w:val="false"/>
                <w:color w:val="000000"/>
                <w:sz w:val="20"/>
              </w:rPr>
              <w:t>
45-тен 48-ге дейін = 10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Үміткердің жеке және кәсіби қасиеттері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табысты дамуының практикалық көрінісі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шешуде мобильді және икемді болу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позитивтік педагогикалық ортаны құра білу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 басқаруда шығармашылық потенциалды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этика және сөйлеу мәдениеті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Мемлекеттік білім беру ұйымының басшысы лауазымына үміткерге қойылатын критерийлерді комиссия мүшелері 10 балдық жүйе бойынша бағалайды.</w:t>
      </w:r>
    </w:p>
    <w:p>
      <w:pPr>
        <w:spacing w:after="0"/>
        <w:ind w:left="0"/>
        <w:jc w:val="both"/>
      </w:pPr>
      <w:r>
        <w:rPr>
          <w:rFonts w:ascii="Times New Roman"/>
          <w:b w:val="false"/>
          <w:i w:val="false"/>
          <w:color w:val="000000"/>
          <w:sz w:val="28"/>
        </w:rPr>
        <w:t>
      Екіншіден жетіншіге дейінгі сұрақтарды конкурс комиссиясының мүшелері бағалайды. Жиынтық баллды шығару кезінде комиссия мүшелері берген балдың жалпы санының орташа арифметикалық балы ескеріледі.</w:t>
      </w:r>
    </w:p>
    <w:p>
      <w:pPr>
        <w:spacing w:after="0"/>
        <w:ind w:left="0"/>
        <w:jc w:val="both"/>
      </w:pPr>
      <w:r>
        <w:rPr>
          <w:rFonts w:ascii="Times New Roman"/>
          <w:b w:val="false"/>
          <w:i w:val="false"/>
          <w:color w:val="000000"/>
          <w:sz w:val="28"/>
        </w:rPr>
        <w:t>
      25-34 – жеткіліксіз деңгейі;</w:t>
      </w:r>
    </w:p>
    <w:p>
      <w:pPr>
        <w:spacing w:after="0"/>
        <w:ind w:left="0"/>
        <w:jc w:val="both"/>
      </w:pPr>
      <w:r>
        <w:rPr>
          <w:rFonts w:ascii="Times New Roman"/>
          <w:b w:val="false"/>
          <w:i w:val="false"/>
          <w:color w:val="000000"/>
          <w:sz w:val="28"/>
        </w:rPr>
        <w:t>
      35-70 – жеткілікті деңгейі.</w:t>
      </w:r>
    </w:p>
    <w:p>
      <w:pPr>
        <w:spacing w:after="0"/>
        <w:ind w:left="0"/>
        <w:jc w:val="both"/>
      </w:pPr>
      <w:r>
        <w:rPr>
          <w:rFonts w:ascii="Times New Roman"/>
          <w:b w:val="false"/>
          <w:i w:val="false"/>
          <w:color w:val="000000"/>
          <w:sz w:val="28"/>
        </w:rPr>
        <w:t>
      Жеткіліксіз деңгей көрсеткен үміткерді комиссия білім беру ұйымының басшысын тағайындауға ұсынбайды.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305" w:id="282"/>
    <w:p>
      <w:pPr>
        <w:spacing w:after="0"/>
        <w:ind w:left="0"/>
        <w:jc w:val="left"/>
      </w:pPr>
      <w:r>
        <w:rPr>
          <w:rFonts w:ascii="Times New Roman"/>
          <w:b/>
          <w:i w:val="false"/>
          <w:color w:val="000000"/>
        </w:rPr>
        <w:t xml:space="preserve"> Үміткердің құзыреттерді бағалауға арналған тестілеуден өтуге және дербес деректерді өңдеуге ерікті келісімі</w:t>
      </w:r>
    </w:p>
    <w:bookmarkEnd w:id="282"/>
    <w:p>
      <w:pPr>
        <w:spacing w:after="0"/>
        <w:ind w:left="0"/>
        <w:jc w:val="both"/>
      </w:pPr>
      <w:r>
        <w:rPr>
          <w:rFonts w:ascii="Times New Roman"/>
          <w:b w:val="false"/>
          <w:i w:val="false"/>
          <w:color w:val="000000"/>
          <w:sz w:val="28"/>
        </w:rPr>
        <w:t xml:space="preserve">
      Мен, ________________________________________________________________ </w:t>
      </w:r>
    </w:p>
    <w:p>
      <w:pPr>
        <w:spacing w:after="0"/>
        <w:ind w:left="0"/>
        <w:jc w:val="both"/>
      </w:pPr>
      <w:r>
        <w:rPr>
          <w:rFonts w:ascii="Times New Roman"/>
          <w:b w:val="false"/>
          <w:i w:val="false"/>
          <w:color w:val="000000"/>
          <w:sz w:val="28"/>
        </w:rPr>
        <w:t>
                  (үміткердің ТАӘ (бар болса)), электрондық поштаның мекенжайы</w:t>
      </w:r>
    </w:p>
    <w:p>
      <w:pPr>
        <w:spacing w:after="0"/>
        <w:ind w:left="0"/>
        <w:jc w:val="both"/>
      </w:pPr>
      <w:r>
        <w:rPr>
          <w:rFonts w:ascii="Times New Roman"/>
          <w:b w:val="false"/>
          <w:i w:val="false"/>
          <w:color w:val="000000"/>
          <w:sz w:val="28"/>
        </w:rPr>
        <w:t>
      жеке басын куәландыратын құжаттың № ____________________, "___" ___________ 20___ ж. берілген _____________(куәлік берген орган), ЖСН __, ______________________________________________ мекенжай бойынша тұратын, өзімнің басқарушылық құзыреттерімді, жеке психологиялық бейінімді анықтауға бағытталған әлеуметтік-психологиялық тестілеуден өтуге келісімімді беремін, сондай-ақ менің дербес деректерімді жинауға және өңдеуге, атап айтқанда қазіргі уақытта да, келешекте де Қазақстан Республикасының заңнамасында көзделген тәртіппен ақпаратты пайдаланушымен байланысты үшінші тұлғаларға менің дербес деректерімнің қандай да бір құқықтық қатынастарымен алуға, сақтауға, пайдалануға және таратуға келісімімді беремін. Осы Келісім ақпаратты пайдаланушымен Қазақстан Республикасының заңнамасымен жүктелген құқықтар мен міндеттерді ақпаратты пайдаланушының тиісінше орындауы үшін қажетті барлық қатынастарға қолданылады және кадр резервін қалыптастыру кезеңінде де, осы кезең тоқтатылғаннан кейін де қолданылады.</w:t>
      </w:r>
    </w:p>
    <w:p>
      <w:pPr>
        <w:spacing w:after="0"/>
        <w:ind w:left="0"/>
        <w:jc w:val="both"/>
      </w:pPr>
      <w:r>
        <w:rPr>
          <w:rFonts w:ascii="Times New Roman"/>
          <w:b w:val="false"/>
          <w:i w:val="false"/>
          <w:color w:val="000000"/>
          <w:sz w:val="28"/>
        </w:rPr>
        <w:t>
      Тестілеуді бастамас бұрын менімен толық нұсқаулық өткізілді, осымен мен үміткерлерді кадр резервіне іріктеу шарттарын қабылдайтынымды растаймын. Осы Келісімнің мәтінін оқыдым, ол бойынша толықтырулар, ескертулер мен қарсылықтар жоқ.</w:t>
      </w:r>
    </w:p>
    <w:p>
      <w:pPr>
        <w:spacing w:after="0"/>
        <w:ind w:left="0"/>
        <w:jc w:val="both"/>
      </w:pPr>
      <w:r>
        <w:rPr>
          <w:rFonts w:ascii="Times New Roman"/>
          <w:b w:val="false"/>
          <w:i w:val="false"/>
          <w:color w:val="000000"/>
          <w:sz w:val="28"/>
        </w:rPr>
        <w:t>
      Қолы: ______________________                   "___" __________20___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283"/>
    <w:p>
      <w:pPr>
        <w:spacing w:after="0"/>
        <w:ind w:left="0"/>
        <w:jc w:val="left"/>
      </w:pPr>
      <w:r>
        <w:rPr>
          <w:rFonts w:ascii="Times New Roman"/>
          <w:b/>
          <w:i w:val="false"/>
          <w:color w:val="000000"/>
        </w:rPr>
        <w:t xml:space="preserve"> Білім беру жүйесінде басшы лауазымдарға кадрлық резерв қалыптастыру жөніндегі комиссияның отырыс хаттамасы</w:t>
      </w:r>
    </w:p>
    <w:bookmarkEnd w:id="283"/>
    <w:p>
      <w:pPr>
        <w:spacing w:after="0"/>
        <w:ind w:left="0"/>
        <w:jc w:val="both"/>
      </w:pPr>
      <w:r>
        <w:rPr>
          <w:rFonts w:ascii="Times New Roman"/>
          <w:b w:val="false"/>
          <w:i w:val="false"/>
          <w:color w:val="000000"/>
          <w:sz w:val="28"/>
        </w:rPr>
        <w:t>
      "___" _____________20___ ж.</w:t>
      </w:r>
    </w:p>
    <w:p>
      <w:pPr>
        <w:spacing w:after="0"/>
        <w:ind w:left="0"/>
        <w:jc w:val="both"/>
      </w:pPr>
      <w:r>
        <w:rPr>
          <w:rFonts w:ascii="Times New Roman"/>
          <w:b w:val="false"/>
          <w:i w:val="false"/>
          <w:color w:val="000000"/>
          <w:sz w:val="28"/>
        </w:rPr>
        <w:t>
      Қатысқандар:</w:t>
      </w:r>
    </w:p>
    <w:p>
      <w:pPr>
        <w:spacing w:after="0"/>
        <w:ind w:left="0"/>
        <w:jc w:val="both"/>
      </w:pPr>
      <w:r>
        <w:rPr>
          <w:rFonts w:ascii="Times New Roman"/>
          <w:b w:val="false"/>
          <w:i w:val="false"/>
          <w:color w:val="000000"/>
          <w:sz w:val="28"/>
        </w:rPr>
        <w:t xml:space="preserve">
      Комиссия төрағасы: _______________________________________________ </w:t>
      </w:r>
    </w:p>
    <w:p>
      <w:pPr>
        <w:spacing w:after="0"/>
        <w:ind w:left="0"/>
        <w:jc w:val="both"/>
      </w:pPr>
      <w:r>
        <w:rPr>
          <w:rFonts w:ascii="Times New Roman"/>
          <w:b w:val="false"/>
          <w:i w:val="false"/>
          <w:color w:val="000000"/>
          <w:sz w:val="28"/>
        </w:rPr>
        <w:t>
      (Т.А.Ә (бар болса), лауазым)</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xml:space="preserve">
      1. ______________________________________________________________ </w:t>
      </w:r>
    </w:p>
    <w:p>
      <w:pPr>
        <w:spacing w:after="0"/>
        <w:ind w:left="0"/>
        <w:jc w:val="both"/>
      </w:pPr>
      <w:r>
        <w:rPr>
          <w:rFonts w:ascii="Times New Roman"/>
          <w:b w:val="false"/>
          <w:i w:val="false"/>
          <w:color w:val="000000"/>
          <w:sz w:val="28"/>
        </w:rPr>
        <w:t>
      (Т.А.Ә (бар болса), лауазым)</w:t>
      </w:r>
    </w:p>
    <w:p>
      <w:pPr>
        <w:spacing w:after="0"/>
        <w:ind w:left="0"/>
        <w:jc w:val="both"/>
      </w:pPr>
      <w:r>
        <w:rPr>
          <w:rFonts w:ascii="Times New Roman"/>
          <w:b w:val="false"/>
          <w:i w:val="false"/>
          <w:color w:val="000000"/>
          <w:sz w:val="28"/>
        </w:rPr>
        <w:t xml:space="preserve">
      2. ______________________________________________________________ </w:t>
      </w:r>
    </w:p>
    <w:p>
      <w:pPr>
        <w:spacing w:after="0"/>
        <w:ind w:left="0"/>
        <w:jc w:val="both"/>
      </w:pPr>
      <w:r>
        <w:rPr>
          <w:rFonts w:ascii="Times New Roman"/>
          <w:b w:val="false"/>
          <w:i w:val="false"/>
          <w:color w:val="000000"/>
          <w:sz w:val="28"/>
        </w:rPr>
        <w:t>
      (Т.А.Ә (бар болса), лауазым)</w:t>
      </w:r>
    </w:p>
    <w:p>
      <w:pPr>
        <w:spacing w:after="0"/>
        <w:ind w:left="0"/>
        <w:jc w:val="both"/>
      </w:pPr>
      <w:r>
        <w:rPr>
          <w:rFonts w:ascii="Times New Roman"/>
          <w:b w:val="false"/>
          <w:i w:val="false"/>
          <w:color w:val="000000"/>
          <w:sz w:val="28"/>
        </w:rPr>
        <w:t xml:space="preserve">
      3. ______________________________________________________________ </w:t>
      </w:r>
    </w:p>
    <w:p>
      <w:pPr>
        <w:spacing w:after="0"/>
        <w:ind w:left="0"/>
        <w:jc w:val="both"/>
      </w:pPr>
      <w:r>
        <w:rPr>
          <w:rFonts w:ascii="Times New Roman"/>
          <w:b w:val="false"/>
          <w:i w:val="false"/>
          <w:color w:val="000000"/>
          <w:sz w:val="28"/>
        </w:rPr>
        <w:t>
      (Т.А.Ә (бар болса), лауазым)</w:t>
      </w:r>
    </w:p>
    <w:p>
      <w:pPr>
        <w:spacing w:after="0"/>
        <w:ind w:left="0"/>
        <w:jc w:val="both"/>
      </w:pPr>
      <w:r>
        <w:rPr>
          <w:rFonts w:ascii="Times New Roman"/>
          <w:b w:val="false"/>
          <w:i w:val="false"/>
          <w:color w:val="000000"/>
          <w:sz w:val="28"/>
        </w:rPr>
        <w:t xml:space="preserve">
      4. ______________________________________________________________ </w:t>
      </w:r>
    </w:p>
    <w:p>
      <w:pPr>
        <w:spacing w:after="0"/>
        <w:ind w:left="0"/>
        <w:jc w:val="both"/>
      </w:pPr>
      <w:r>
        <w:rPr>
          <w:rFonts w:ascii="Times New Roman"/>
          <w:b w:val="false"/>
          <w:i w:val="false"/>
          <w:color w:val="000000"/>
          <w:sz w:val="28"/>
        </w:rPr>
        <w:t>
      (Т.А.Ә (бар болса), лауазым)</w:t>
      </w:r>
    </w:p>
    <w:p>
      <w:pPr>
        <w:spacing w:after="0"/>
        <w:ind w:left="0"/>
        <w:jc w:val="both"/>
      </w:pPr>
      <w:r>
        <w:rPr>
          <w:rFonts w:ascii="Times New Roman"/>
          <w:b w:val="false"/>
          <w:i w:val="false"/>
          <w:color w:val="000000"/>
          <w:sz w:val="28"/>
        </w:rPr>
        <w:t xml:space="preserve">
      Комиссия хатшысы: ______________________________________________ </w:t>
      </w:r>
    </w:p>
    <w:p>
      <w:pPr>
        <w:spacing w:after="0"/>
        <w:ind w:left="0"/>
        <w:jc w:val="both"/>
      </w:pPr>
      <w:r>
        <w:rPr>
          <w:rFonts w:ascii="Times New Roman"/>
          <w:b w:val="false"/>
          <w:i w:val="false"/>
          <w:color w:val="000000"/>
          <w:sz w:val="28"/>
        </w:rPr>
        <w:t>
      (Т.А.Ә (бар болса), лауазым)</w:t>
      </w:r>
    </w:p>
    <w:p>
      <w:pPr>
        <w:spacing w:after="0"/>
        <w:ind w:left="0"/>
        <w:jc w:val="both"/>
      </w:pPr>
      <w:r>
        <w:rPr>
          <w:rFonts w:ascii="Times New Roman"/>
          <w:b w:val="false"/>
          <w:i w:val="false"/>
          <w:color w:val="000000"/>
          <w:sz w:val="28"/>
        </w:rPr>
        <w:t>
      Үміткермен әңгімелесу барысында аудио-және бейнежазба жүргізілді.</w:t>
      </w:r>
    </w:p>
    <w:p>
      <w:pPr>
        <w:spacing w:after="0"/>
        <w:ind w:left="0"/>
        <w:jc w:val="both"/>
      </w:pPr>
      <w:r>
        <w:rPr>
          <w:rFonts w:ascii="Times New Roman"/>
          <w:b w:val="false"/>
          <w:i w:val="false"/>
          <w:color w:val="000000"/>
          <w:sz w:val="28"/>
        </w:rPr>
        <w:t>
      1) Үміткердің Т.А.Ә. (бар болса) ___________________________</w:t>
      </w:r>
    </w:p>
    <w:p>
      <w:pPr>
        <w:spacing w:after="0"/>
        <w:ind w:left="0"/>
        <w:jc w:val="both"/>
      </w:pPr>
      <w:r>
        <w:rPr>
          <w:rFonts w:ascii="Times New Roman"/>
          <w:b w:val="false"/>
          <w:i w:val="false"/>
          <w:color w:val="000000"/>
          <w:sz w:val="28"/>
        </w:rPr>
        <w:t>
      2) Біліктілік санаты __________________________________</w:t>
      </w:r>
    </w:p>
    <w:p>
      <w:pPr>
        <w:spacing w:after="0"/>
        <w:ind w:left="0"/>
        <w:jc w:val="both"/>
      </w:pPr>
      <w:r>
        <w:rPr>
          <w:rFonts w:ascii="Times New Roman"/>
          <w:b w:val="false"/>
          <w:i w:val="false"/>
          <w:color w:val="000000"/>
          <w:sz w:val="28"/>
        </w:rPr>
        <w:t>
      3) Жұмыс өтілі, оның ішінде педагогикалық ________________________</w:t>
      </w:r>
    </w:p>
    <w:p>
      <w:pPr>
        <w:spacing w:after="0"/>
        <w:ind w:left="0"/>
        <w:jc w:val="both"/>
      </w:pPr>
      <w:r>
        <w:rPr>
          <w:rFonts w:ascii="Times New Roman"/>
          <w:b w:val="false"/>
          <w:i w:val="false"/>
          <w:color w:val="000000"/>
          <w:sz w:val="28"/>
        </w:rPr>
        <w:t>
      4) Жұмыс орны, лауазым_____________________________________</w:t>
      </w:r>
    </w:p>
    <w:p>
      <w:pPr>
        <w:spacing w:after="0"/>
        <w:ind w:left="0"/>
        <w:jc w:val="both"/>
      </w:pPr>
      <w:r>
        <w:rPr>
          <w:rFonts w:ascii="Times New Roman"/>
          <w:b w:val="false"/>
          <w:i w:val="false"/>
          <w:color w:val="000000"/>
          <w:sz w:val="28"/>
        </w:rPr>
        <w:t>
      5) Байланыс телефоны _________________________________________</w:t>
      </w:r>
    </w:p>
    <w:p>
      <w:pPr>
        <w:spacing w:after="0"/>
        <w:ind w:left="0"/>
        <w:jc w:val="both"/>
      </w:pPr>
      <w:r>
        <w:rPr>
          <w:rFonts w:ascii="Times New Roman"/>
          <w:b w:val="false"/>
          <w:i w:val="false"/>
          <w:color w:val="000000"/>
          <w:sz w:val="28"/>
        </w:rPr>
        <w:t>
      Үміткерге мынадай сұрақтар қойылды: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1. Әңгімелесу нәтижесі бойынша комиссия келесі үміткерлерді ұсынуға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Әңгімелесу нәтижесі бойынша комиссия келесі үміткерлерді ұсынбауға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Комиссия төрағасы: _______________________________________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 (қолы, Т.А.Ә. (бар болса)</w:t>
      </w:r>
    </w:p>
    <w:p>
      <w:pPr>
        <w:spacing w:after="0"/>
        <w:ind w:left="0"/>
        <w:jc w:val="both"/>
      </w:pPr>
      <w:r>
        <w:rPr>
          <w:rFonts w:ascii="Times New Roman"/>
          <w:b w:val="false"/>
          <w:i w:val="false"/>
          <w:color w:val="000000"/>
          <w:sz w:val="28"/>
        </w:rPr>
        <w:t>
      ___________________________________ (қолы, Т.А.Ә. (бар болса)</w:t>
      </w:r>
    </w:p>
    <w:p>
      <w:pPr>
        <w:spacing w:after="0"/>
        <w:ind w:left="0"/>
        <w:jc w:val="both"/>
      </w:pPr>
      <w:r>
        <w:rPr>
          <w:rFonts w:ascii="Times New Roman"/>
          <w:b w:val="false"/>
          <w:i w:val="false"/>
          <w:color w:val="000000"/>
          <w:sz w:val="28"/>
        </w:rPr>
        <w:t>
      ___________________________________ (қолы, Т.А.Ә. (бар болса)</w:t>
      </w:r>
    </w:p>
    <w:p>
      <w:pPr>
        <w:spacing w:after="0"/>
        <w:ind w:left="0"/>
        <w:jc w:val="both"/>
      </w:pPr>
      <w:r>
        <w:rPr>
          <w:rFonts w:ascii="Times New Roman"/>
          <w:b w:val="false"/>
          <w:i w:val="false"/>
          <w:color w:val="000000"/>
          <w:sz w:val="28"/>
        </w:rPr>
        <w:t>
      ___________________________________ (қолы, Т.А.Ә. (бар болса)</w:t>
      </w:r>
    </w:p>
    <w:p>
      <w:pPr>
        <w:spacing w:after="0"/>
        <w:ind w:left="0"/>
        <w:jc w:val="both"/>
      </w:pPr>
      <w:r>
        <w:rPr>
          <w:rFonts w:ascii="Times New Roman"/>
          <w:b w:val="false"/>
          <w:i w:val="false"/>
          <w:color w:val="000000"/>
          <w:sz w:val="28"/>
        </w:rPr>
        <w:t xml:space="preserve">
      Комиссия хатшысы: ________________________________________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беру жүйесінде басшы </w:t>
            </w:r>
            <w:r>
              <w:br/>
            </w:r>
            <w:r>
              <w:rPr>
                <w:rFonts w:ascii="Times New Roman"/>
                <w:b w:val="false"/>
                <w:i w:val="false"/>
                <w:color w:val="000000"/>
                <w:sz w:val="20"/>
              </w:rPr>
              <w:t xml:space="preserve">лауазымдарға кадр резервін </w:t>
            </w:r>
            <w:r>
              <w:br/>
            </w:r>
            <w:r>
              <w:rPr>
                <w:rFonts w:ascii="Times New Roman"/>
                <w:b w:val="false"/>
                <w:i w:val="false"/>
                <w:color w:val="000000"/>
                <w:sz w:val="20"/>
              </w:rPr>
              <w:t xml:space="preserve">қалыптастыру қағидалары </w:t>
            </w:r>
            <w:r>
              <w:br/>
            </w:r>
            <w:r>
              <w:rPr>
                <w:rFonts w:ascii="Times New Roman"/>
                <w:b w:val="false"/>
                <w:i w:val="false"/>
                <w:color w:val="000000"/>
                <w:sz w:val="20"/>
              </w:rPr>
              <w:t xml:space="preserve">шеңберінде үміткерлерді іріктеу </w:t>
            </w:r>
            <w:r>
              <w:br/>
            </w:r>
            <w:r>
              <w:rPr>
                <w:rFonts w:ascii="Times New Roman"/>
                <w:b w:val="false"/>
                <w:i w:val="false"/>
                <w:color w:val="000000"/>
                <w:sz w:val="20"/>
              </w:rPr>
              <w:t xml:space="preserve">нәтижелерін қайта қарау </w:t>
            </w:r>
            <w:r>
              <w:br/>
            </w:r>
            <w:r>
              <w:rPr>
                <w:rFonts w:ascii="Times New Roman"/>
                <w:b w:val="false"/>
                <w:i w:val="false"/>
                <w:color w:val="000000"/>
                <w:sz w:val="20"/>
              </w:rPr>
              <w:t xml:space="preserve">жөніндегі Қазақстан </w:t>
            </w:r>
            <w:r>
              <w:br/>
            </w:r>
            <w:r>
              <w:rPr>
                <w:rFonts w:ascii="Times New Roman"/>
                <w:b w:val="false"/>
                <w:i w:val="false"/>
                <w:color w:val="000000"/>
                <w:sz w:val="20"/>
              </w:rPr>
              <w:t xml:space="preserve">Республикасы Оқу-ағарту </w:t>
            </w:r>
            <w:r>
              <w:br/>
            </w:r>
            <w:r>
              <w:rPr>
                <w:rFonts w:ascii="Times New Roman"/>
                <w:b w:val="false"/>
                <w:i w:val="false"/>
                <w:color w:val="000000"/>
                <w:sz w:val="20"/>
              </w:rPr>
              <w:t xml:space="preserve">министрлігінің апелляциялық </w:t>
            </w:r>
            <w:r>
              <w:br/>
            </w:r>
            <w:r>
              <w:rPr>
                <w:rFonts w:ascii="Times New Roman"/>
                <w:b w:val="false"/>
                <w:i w:val="false"/>
                <w:color w:val="000000"/>
                <w:sz w:val="20"/>
              </w:rPr>
              <w:t>комиссиясының 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болса)</w:t>
            </w:r>
          </w:p>
        </w:tc>
      </w:tr>
    </w:tbl>
    <w:bookmarkStart w:name="z307" w:id="284"/>
    <w:p>
      <w:pPr>
        <w:spacing w:after="0"/>
        <w:ind w:left="0"/>
        <w:jc w:val="left"/>
      </w:pPr>
      <w:r>
        <w:rPr>
          <w:rFonts w:ascii="Times New Roman"/>
          <w:b/>
          <w:i w:val="false"/>
          <w:color w:val="000000"/>
        </w:rPr>
        <w:t xml:space="preserve"> ӨТІНІШ</w:t>
      </w:r>
    </w:p>
    <w:bookmarkEnd w:id="284"/>
    <w:p>
      <w:pPr>
        <w:spacing w:after="0"/>
        <w:ind w:left="0"/>
        <w:jc w:val="both"/>
      </w:pPr>
      <w:r>
        <w:rPr>
          <w:rFonts w:ascii="Times New Roman"/>
          <w:b w:val="false"/>
          <w:i w:val="false"/>
          <w:color w:val="000000"/>
          <w:sz w:val="28"/>
        </w:rPr>
        <w:t>
      Іріктеу өтетін орын ________________________ қ.</w:t>
      </w:r>
    </w:p>
    <w:p>
      <w:pPr>
        <w:spacing w:after="0"/>
        <w:ind w:left="0"/>
        <w:jc w:val="both"/>
      </w:pPr>
      <w:r>
        <w:rPr>
          <w:rFonts w:ascii="Times New Roman"/>
          <w:b w:val="false"/>
          <w:i w:val="false"/>
          <w:color w:val="000000"/>
          <w:sz w:val="28"/>
        </w:rPr>
        <w:t>
      Электрондық поштаның мекенжайы (толық, мысалы, trainer@mail.ru), байланыс телефоны</w:t>
      </w:r>
    </w:p>
    <w:p>
      <w:pPr>
        <w:spacing w:after="0"/>
        <w:ind w:left="0"/>
        <w:jc w:val="both"/>
      </w:pPr>
      <w:r>
        <w:rPr>
          <w:rFonts w:ascii="Times New Roman"/>
          <w:b w:val="false"/>
          <w:i w:val="false"/>
          <w:color w:val="000000"/>
          <w:sz w:val="28"/>
        </w:rPr>
        <w:t>
      Конкурстық іріктеу нәтижелерін қайта қарауды сұраймын, себебі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(себеп-салдарды қысқаша баяндау, дәлел келтіру)</w:t>
      </w:r>
    </w:p>
    <w:p>
      <w:pPr>
        <w:spacing w:after="0"/>
        <w:ind w:left="0"/>
        <w:jc w:val="both"/>
      </w:pPr>
      <w:r>
        <w:rPr>
          <w:rFonts w:ascii="Times New Roman"/>
          <w:b w:val="false"/>
          <w:i w:val="false"/>
          <w:color w:val="000000"/>
          <w:sz w:val="28"/>
        </w:rPr>
        <w:t>
      Күні ____________________</w:t>
      </w:r>
    </w:p>
    <w:p>
      <w:pPr>
        <w:spacing w:after="0"/>
        <w:ind w:left="0"/>
        <w:jc w:val="both"/>
      </w:pPr>
      <w:r>
        <w:rPr>
          <w:rFonts w:ascii="Times New Roman"/>
          <w:b w:val="false"/>
          <w:i w:val="false"/>
          <w:color w:val="000000"/>
          <w:sz w:val="28"/>
        </w:rPr>
        <w:t>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8" w:id="285"/>
    <w:p>
      <w:pPr>
        <w:spacing w:after="0"/>
        <w:ind w:left="0"/>
        <w:jc w:val="left"/>
      </w:pPr>
      <w:r>
        <w:rPr>
          <w:rFonts w:ascii="Times New Roman"/>
          <w:b/>
          <w:i w:val="false"/>
          <w:color w:val="000000"/>
        </w:rPr>
        <w:t xml:space="preserve"> Білім беру жүйесінде басшы лауазымдарға кадр резервін қалыптастыру шеңберінде үміткерлерді іріктеу нәтижелерін қайта қарау жөніндегі апелляциялық комиссия отырысының хаттамасы</w:t>
      </w:r>
    </w:p>
    <w:bookmarkEnd w:id="285"/>
    <w:p>
      <w:pPr>
        <w:spacing w:after="0"/>
        <w:ind w:left="0"/>
        <w:jc w:val="both"/>
      </w:pPr>
      <w:r>
        <w:rPr>
          <w:rFonts w:ascii="Times New Roman"/>
          <w:b w:val="false"/>
          <w:i w:val="false"/>
          <w:color w:val="000000"/>
          <w:sz w:val="28"/>
        </w:rPr>
        <w:t>
      "___" __________________ 20____ жыл</w:t>
      </w:r>
    </w:p>
    <w:p>
      <w:pPr>
        <w:spacing w:after="0"/>
        <w:ind w:left="0"/>
        <w:jc w:val="both"/>
      </w:pPr>
      <w:r>
        <w:rPr>
          <w:rFonts w:ascii="Times New Roman"/>
          <w:b w:val="false"/>
          <w:i w:val="false"/>
          <w:color w:val="000000"/>
          <w:sz w:val="28"/>
        </w:rPr>
        <w:t xml:space="preserve">
      Апелляциялық комиссияның төрағасы: 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Апелляциялық комиссияның мүшелері: </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2. _____________________________________________________________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3. _____________________________________________________________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4. _____________________________________________________________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Апелляциялық комиссияның хатшысы: 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1. Апелляцияға жіберілген өтініште жазылған фактілерді қарау</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2. Педагогтің конкурстық іріктеу материалдарын қарау.</w:t>
      </w:r>
    </w:p>
    <w:p>
      <w:pPr>
        <w:spacing w:after="0"/>
        <w:ind w:left="0"/>
        <w:jc w:val="both"/>
      </w:pPr>
      <w:r>
        <w:rPr>
          <w:rFonts w:ascii="Times New Roman"/>
          <w:b w:val="false"/>
          <w:i w:val="false"/>
          <w:color w:val="000000"/>
          <w:sz w:val="28"/>
        </w:rPr>
        <w:t>
      3. Шешім қабылдау.</w:t>
      </w:r>
    </w:p>
    <w:p>
      <w:pPr>
        <w:spacing w:after="0"/>
        <w:ind w:left="0"/>
        <w:jc w:val="both"/>
      </w:pPr>
      <w:r>
        <w:rPr>
          <w:rFonts w:ascii="Times New Roman"/>
          <w:b w:val="false"/>
          <w:i w:val="false"/>
          <w:color w:val="000000"/>
          <w:sz w:val="28"/>
        </w:rPr>
        <w:t>
      Апелляциялық комиссияның жұмысы барысында мынадай іс-әрекеттер жүзеге асырылды:</w:t>
      </w:r>
    </w:p>
    <w:p>
      <w:pPr>
        <w:spacing w:after="0"/>
        <w:ind w:left="0"/>
        <w:jc w:val="both"/>
      </w:pPr>
      <w:r>
        <w:rPr>
          <w:rFonts w:ascii="Times New Roman"/>
          <w:b w:val="false"/>
          <w:i w:val="false"/>
          <w:color w:val="000000"/>
          <w:sz w:val="28"/>
        </w:rPr>
        <w:t>
      1. Іс-әрекеттің сипаттамасы</w:t>
      </w:r>
    </w:p>
    <w:p>
      <w:pPr>
        <w:spacing w:after="0"/>
        <w:ind w:left="0"/>
        <w:jc w:val="both"/>
      </w:pPr>
      <w:r>
        <w:rPr>
          <w:rFonts w:ascii="Times New Roman"/>
          <w:b w:val="false"/>
          <w:i w:val="false"/>
          <w:color w:val="000000"/>
          <w:sz w:val="28"/>
        </w:rPr>
        <w:t>
      2. Іс-әрекеттің сипаттамасы</w:t>
      </w:r>
    </w:p>
    <w:p>
      <w:pPr>
        <w:spacing w:after="0"/>
        <w:ind w:left="0"/>
        <w:jc w:val="both"/>
      </w:pPr>
      <w:r>
        <w:rPr>
          <w:rFonts w:ascii="Times New Roman"/>
          <w:b w:val="false"/>
          <w:i w:val="false"/>
          <w:color w:val="000000"/>
          <w:sz w:val="28"/>
        </w:rPr>
        <w:t>
      Апелляциялық комиссияның шешімі: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Апелляциялық комиссияның төрағасы __________ 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Апелляциялық комиссияның мүшелері</w:t>
      </w:r>
    </w:p>
    <w:p>
      <w:pPr>
        <w:spacing w:after="0"/>
        <w:ind w:left="0"/>
        <w:jc w:val="both"/>
      </w:pPr>
      <w:r>
        <w:rPr>
          <w:rFonts w:ascii="Times New Roman"/>
          <w:b w:val="false"/>
          <w:i w:val="false"/>
          <w:color w:val="000000"/>
          <w:sz w:val="28"/>
        </w:rPr>
        <w:t xml:space="preserve">
      1. _______________ ___________________________________________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2. _______________ ___________________________________________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3. _______________ ___________________________________________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4. _______________ ___________________________________________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Хатшы: _______________ _________________________________________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Конкурс жариялаған </w:t>
            </w:r>
            <w:r>
              <w:br/>
            </w:r>
            <w:r>
              <w:rPr>
                <w:rFonts w:ascii="Times New Roman"/>
                <w:b w:val="false"/>
                <w:i w:val="false"/>
                <w:color w:val="000000"/>
                <w:sz w:val="20"/>
              </w:rPr>
              <w:t>мемлекеттік орган</w:t>
            </w:r>
          </w:p>
        </w:tc>
      </w:tr>
    </w:tbl>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(үміткердің Т.А.Ә. (бар болса)), ЖСН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Нақты тұрғылықты жері, тіркелген мекен-жайы, байланыс телефоны</w:t>
      </w:r>
    </w:p>
    <w:bookmarkStart w:name="z309" w:id="286"/>
    <w:p>
      <w:pPr>
        <w:spacing w:after="0"/>
        <w:ind w:left="0"/>
        <w:jc w:val="left"/>
      </w:pPr>
      <w:r>
        <w:rPr>
          <w:rFonts w:ascii="Times New Roman"/>
          <w:b/>
          <w:i w:val="false"/>
          <w:color w:val="000000"/>
        </w:rPr>
        <w:t xml:space="preserve"> Өтініш</w:t>
      </w:r>
    </w:p>
    <w:bookmarkEnd w:id="286"/>
    <w:p>
      <w:pPr>
        <w:spacing w:after="0"/>
        <w:ind w:left="0"/>
        <w:jc w:val="both"/>
      </w:pPr>
      <w:r>
        <w:rPr>
          <w:rFonts w:ascii="Times New Roman"/>
          <w:b w:val="false"/>
          <w:i w:val="false"/>
          <w:color w:val="000000"/>
          <w:sz w:val="28"/>
        </w:rPr>
        <w:t>
      Мені бос/уақытша бос лауазымдық конкурсқа қатысуға рұқсат беруіңізді сұраймын</w:t>
      </w:r>
    </w:p>
    <w:p>
      <w:pPr>
        <w:spacing w:after="0"/>
        <w:ind w:left="0"/>
        <w:jc w:val="both"/>
      </w:pPr>
      <w:r>
        <w:rPr>
          <w:rFonts w:ascii="Times New Roman"/>
          <w:b w:val="false"/>
          <w:i w:val="false"/>
          <w:color w:val="000000"/>
          <w:sz w:val="28"/>
        </w:rPr>
        <w:t>
      (қажетінің астын сызыңыз)</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 (облыс, аудан, қала\ауыл)</w:t>
      </w:r>
    </w:p>
    <w:p>
      <w:pPr>
        <w:spacing w:after="0"/>
        <w:ind w:left="0"/>
        <w:jc w:val="both"/>
      </w:pPr>
      <w:r>
        <w:rPr>
          <w:rFonts w:ascii="Times New Roman"/>
          <w:b w:val="false"/>
          <w:i w:val="false"/>
          <w:color w:val="000000"/>
          <w:sz w:val="28"/>
        </w:rPr>
        <w:t>
      Қазіргі уақытта жұмыс істеймін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 (облыс, аудан, қала\ауыл)</w:t>
      </w:r>
    </w:p>
    <w:p>
      <w:pPr>
        <w:spacing w:after="0"/>
        <w:ind w:left="0"/>
        <w:jc w:val="both"/>
      </w:pPr>
      <w:r>
        <w:rPr>
          <w:rFonts w:ascii="Times New Roman"/>
          <w:b w:val="false"/>
          <w:i w:val="false"/>
          <w:color w:val="000000"/>
          <w:sz w:val="28"/>
        </w:rPr>
        <w:t>
      Өзім туралы келесіні хабарлаймын:</w:t>
      </w:r>
    </w:p>
    <w:p>
      <w:pPr>
        <w:spacing w:after="0"/>
        <w:ind w:left="0"/>
        <w:jc w:val="both"/>
      </w:pPr>
      <w:r>
        <w:rPr>
          <w:rFonts w:ascii="Times New Roman"/>
          <w:b w:val="false"/>
          <w:i w:val="false"/>
          <w:color w:val="000000"/>
          <w:sz w:val="28"/>
        </w:rPr>
        <w:t>
      Білімі: жоғары немесе жоғары оқу орнынан кейін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санатының болуы (беру (растау) күні):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Педагогикалық жұмыс өтілі: ____________________________________</w:t>
      </w:r>
    </w:p>
    <w:p>
      <w:pPr>
        <w:spacing w:after="0"/>
        <w:ind w:left="0"/>
        <w:jc w:val="both"/>
      </w:pPr>
      <w:r>
        <w:rPr>
          <w:rFonts w:ascii="Times New Roman"/>
          <w:b w:val="false"/>
          <w:i w:val="false"/>
          <w:color w:val="000000"/>
          <w:sz w:val="28"/>
        </w:rPr>
        <w:t>
      Келесі жұмыс нәтижелері бар:___________________________________</w:t>
      </w:r>
    </w:p>
    <w:p>
      <w:pPr>
        <w:spacing w:after="0"/>
        <w:ind w:left="0"/>
        <w:jc w:val="both"/>
      </w:pPr>
      <w:r>
        <w:rPr>
          <w:rFonts w:ascii="Times New Roman"/>
          <w:b w:val="false"/>
          <w:i w:val="false"/>
          <w:color w:val="000000"/>
          <w:sz w:val="28"/>
        </w:rPr>
        <w:t>
      Наградалары, атақтары, дәрежесі, ғылыми дәрежесі, ғылыми атағы, сондай-ақ қосымша мәліметтер (бар болса)</w:t>
      </w:r>
    </w:p>
    <w:p>
      <w:pPr>
        <w:spacing w:after="0"/>
        <w:ind w:left="0"/>
        <w:jc w:val="both"/>
      </w:pPr>
      <w:r>
        <w:rPr>
          <w:rFonts w:ascii="Times New Roman"/>
          <w:b w:val="false"/>
          <w:i w:val="false"/>
          <w:color w:val="000000"/>
          <w:sz w:val="28"/>
        </w:rPr>
        <w:t>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0" w:id="287"/>
    <w:p>
      <w:pPr>
        <w:spacing w:after="0"/>
        <w:ind w:left="0"/>
        <w:jc w:val="left"/>
      </w:pPr>
      <w:r>
        <w:rPr>
          <w:rFonts w:ascii="Times New Roman"/>
          <w:b/>
          <w:i w:val="false"/>
          <w:color w:val="000000"/>
        </w:rPr>
        <w:t xml:space="preserve"> Бос немесе уақытша бос педагог лауазымына үміткердің бағалау парағы</w:t>
      </w:r>
    </w:p>
    <w:bookmarkEnd w:id="287"/>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сандары</w:t>
            </w:r>
          </w:p>
          <w:p>
            <w:pPr>
              <w:spacing w:after="20"/>
              <w:ind w:left="20"/>
              <w:jc w:val="both"/>
            </w:pPr>
            <w:r>
              <w:rPr>
                <w:rFonts w:ascii="Times New Roman"/>
                <w:b w:val="false"/>
                <w:i w:val="false"/>
                <w:color w:val="000000"/>
                <w:sz w:val="20"/>
              </w:rPr>
              <w:t>
(1-ден 20-ға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дипломның және дипломға қосымшаның көшірмелері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 1 балл</w:t>
            </w:r>
          </w:p>
          <w:p>
            <w:pPr>
              <w:spacing w:after="20"/>
              <w:ind w:left="20"/>
              <w:jc w:val="both"/>
            </w:pPr>
            <w:r>
              <w:rPr>
                <w:rFonts w:ascii="Times New Roman"/>
                <w:b w:val="false"/>
                <w:i w:val="false"/>
                <w:color w:val="000000"/>
                <w:sz w:val="20"/>
              </w:rPr>
              <w:t>
Жоғары күндізгі = 2 балл</w:t>
            </w:r>
          </w:p>
          <w:p>
            <w:pPr>
              <w:spacing w:after="20"/>
              <w:ind w:left="20"/>
              <w:jc w:val="both"/>
            </w:pPr>
            <w:r>
              <w:rPr>
                <w:rFonts w:ascii="Times New Roman"/>
                <w:b w:val="false"/>
                <w:i w:val="false"/>
                <w:color w:val="000000"/>
                <w:sz w:val="20"/>
              </w:rPr>
              <w:t>
Жоғары күндізгі үздік= 3 балл</w:t>
            </w:r>
          </w:p>
          <w:p>
            <w:pPr>
              <w:spacing w:after="20"/>
              <w:ind w:left="20"/>
              <w:jc w:val="both"/>
            </w:pPr>
            <w:r>
              <w:rPr>
                <w:rFonts w:ascii="Times New Roman"/>
                <w:b w:val="false"/>
                <w:i w:val="false"/>
                <w:color w:val="000000"/>
                <w:sz w:val="20"/>
              </w:rPr>
              <w:t>
Магистр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Ғылыми/академиялық дәрежесі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және дипломға қосымшаның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 10 балл</w:t>
            </w:r>
          </w:p>
          <w:p>
            <w:pPr>
              <w:spacing w:after="20"/>
              <w:ind w:left="20"/>
              <w:jc w:val="both"/>
            </w:pPr>
            <w:r>
              <w:rPr>
                <w:rFonts w:ascii="Times New Roman"/>
                <w:b w:val="false"/>
                <w:i w:val="false"/>
                <w:color w:val="000000"/>
                <w:sz w:val="20"/>
              </w:rPr>
              <w:t>
Ғылыми доктор = 10 балл</w:t>
            </w:r>
          </w:p>
          <w:p>
            <w:pPr>
              <w:spacing w:after="20"/>
              <w:ind w:left="20"/>
              <w:jc w:val="both"/>
            </w:pPr>
            <w:r>
              <w:rPr>
                <w:rFonts w:ascii="Times New Roman"/>
                <w:b w:val="false"/>
                <w:i w:val="false"/>
                <w:color w:val="000000"/>
                <w:sz w:val="20"/>
              </w:rPr>
              <w:t>
Ғылыми кандидат =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өтілі жоқ үміткерлер үшін сертификаттау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біліктілік санаты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 басқа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 = 1 балл</w:t>
            </w:r>
          </w:p>
          <w:p>
            <w:pPr>
              <w:spacing w:after="20"/>
              <w:ind w:left="20"/>
              <w:jc w:val="both"/>
            </w:pPr>
            <w:r>
              <w:rPr>
                <w:rFonts w:ascii="Times New Roman"/>
                <w:b w:val="false"/>
                <w:i w:val="false"/>
                <w:color w:val="000000"/>
                <w:sz w:val="20"/>
              </w:rPr>
              <w:t>
Бірінші санат = 2 балл</w:t>
            </w:r>
          </w:p>
          <w:p>
            <w:pPr>
              <w:spacing w:after="20"/>
              <w:ind w:left="20"/>
              <w:jc w:val="both"/>
            </w:pPr>
            <w:r>
              <w:rPr>
                <w:rFonts w:ascii="Times New Roman"/>
                <w:b w:val="false"/>
                <w:i w:val="false"/>
                <w:color w:val="000000"/>
                <w:sz w:val="20"/>
              </w:rPr>
              <w:t>
Жоғары санат = 3 балл</w:t>
            </w:r>
          </w:p>
          <w:p>
            <w:pPr>
              <w:spacing w:after="20"/>
              <w:ind w:left="20"/>
              <w:jc w:val="both"/>
            </w:pPr>
            <w:r>
              <w:rPr>
                <w:rFonts w:ascii="Times New Roman"/>
                <w:b w:val="false"/>
                <w:i w:val="false"/>
                <w:color w:val="000000"/>
                <w:sz w:val="20"/>
              </w:rPr>
              <w:t>
Педагог-модератор = 3 балл</w:t>
            </w:r>
          </w:p>
          <w:p>
            <w:pPr>
              <w:spacing w:after="20"/>
              <w:ind w:left="20"/>
              <w:jc w:val="both"/>
            </w:pPr>
            <w:r>
              <w:rPr>
                <w:rFonts w:ascii="Times New Roman"/>
                <w:b w:val="false"/>
                <w:i w:val="false"/>
                <w:color w:val="000000"/>
                <w:sz w:val="20"/>
              </w:rPr>
              <w:t>
Педагог-сарапшы = 5 балл</w:t>
            </w:r>
          </w:p>
          <w:p>
            <w:pPr>
              <w:spacing w:after="20"/>
              <w:ind w:left="20"/>
              <w:jc w:val="both"/>
            </w:pPr>
            <w:r>
              <w:rPr>
                <w:rFonts w:ascii="Times New Roman"/>
                <w:b w:val="false"/>
                <w:i w:val="false"/>
                <w:color w:val="000000"/>
                <w:sz w:val="20"/>
              </w:rPr>
              <w:t>
Педагог-зерттеуші = 7 балл</w:t>
            </w:r>
          </w:p>
          <w:p>
            <w:pPr>
              <w:spacing w:after="20"/>
              <w:ind w:left="20"/>
              <w:jc w:val="both"/>
            </w:pPr>
            <w:r>
              <w:rPr>
                <w:rFonts w:ascii="Times New Roman"/>
                <w:b w:val="false"/>
                <w:i w:val="false"/>
                <w:color w:val="000000"/>
                <w:sz w:val="20"/>
              </w:rPr>
              <w:t>
Педагог-шебер =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және әдістемелік қызметтегі жұмыс тәжірибесі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кітапшасы/еңбек қызметін растайтын басқа да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(лауазымдық жұмыс өтілі кемінде 2 жыл) = 1 балл</w:t>
            </w:r>
          </w:p>
          <w:p>
            <w:pPr>
              <w:spacing w:after="20"/>
              <w:ind w:left="20"/>
              <w:jc w:val="both"/>
            </w:pPr>
            <w:r>
              <w:rPr>
                <w:rFonts w:ascii="Times New Roman"/>
                <w:b w:val="false"/>
                <w:i w:val="false"/>
                <w:color w:val="000000"/>
                <w:sz w:val="20"/>
              </w:rPr>
              <w:t>
Директордың орынбасары (лауазымдық жұмыс өтілі кемінде 2 жыл) = 3 балл</w:t>
            </w:r>
          </w:p>
          <w:p>
            <w:pPr>
              <w:spacing w:after="20"/>
              <w:ind w:left="20"/>
              <w:jc w:val="both"/>
            </w:pPr>
            <w:r>
              <w:rPr>
                <w:rFonts w:ascii="Times New Roman"/>
                <w:b w:val="false"/>
                <w:i w:val="false"/>
                <w:color w:val="000000"/>
                <w:sz w:val="20"/>
              </w:rPr>
              <w:t>
директор (лауазымдық жұмыс өтілі кемінде 2 жыл)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 рет жұмысқа тұрған педагогтер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қосымшасы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кәсіби тәжірибенің нәтижелері </w:t>
            </w:r>
          </w:p>
          <w:p>
            <w:pPr>
              <w:spacing w:after="20"/>
              <w:ind w:left="20"/>
              <w:jc w:val="both"/>
            </w:pPr>
            <w:r>
              <w:rPr>
                <w:rFonts w:ascii="Times New Roman"/>
                <w:b w:val="false"/>
                <w:i w:val="false"/>
                <w:color w:val="000000"/>
                <w:sz w:val="20"/>
              </w:rPr>
              <w:t>
"өте жақсы" = 1 балл</w:t>
            </w:r>
          </w:p>
          <w:p>
            <w:pPr>
              <w:spacing w:after="20"/>
              <w:ind w:left="20"/>
              <w:jc w:val="both"/>
            </w:pPr>
            <w:r>
              <w:rPr>
                <w:rFonts w:ascii="Times New Roman"/>
                <w:b w:val="false"/>
                <w:i w:val="false"/>
                <w:color w:val="000000"/>
                <w:sz w:val="20"/>
              </w:rPr>
              <w:t>
"жақсы" = 0,5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жұмыс орнынан (педагог лауазымы бойынша) немесе оқу орнынан ұсыныс хат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хат (Конкурсты өз бетінше жариялаған білім беру ұйымы соңғы жұмыс/оқу орны бойынша ұйымға/оқу мекемесіне өтініш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ұсыныс хатының болуы = 3 балл</w:t>
            </w:r>
          </w:p>
          <w:p>
            <w:pPr>
              <w:spacing w:after="20"/>
              <w:ind w:left="20"/>
              <w:jc w:val="both"/>
            </w:pPr>
            <w:r>
              <w:rPr>
                <w:rFonts w:ascii="Times New Roman"/>
                <w:b w:val="false"/>
                <w:i w:val="false"/>
                <w:color w:val="000000"/>
                <w:sz w:val="20"/>
              </w:rPr>
              <w:t>
Теріс ұсыныс хатының болуы = минус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жетістіктерінің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дипломдар, білім алушылардың олимпиадалар және конкурстар, ғылыми жобалар бойынша жеңімпаздардың грамоталары;</w:t>
            </w:r>
          </w:p>
          <w:p>
            <w:pPr>
              <w:spacing w:after="20"/>
              <w:ind w:left="20"/>
              <w:jc w:val="both"/>
            </w:pPr>
            <w:r>
              <w:rPr>
                <w:rFonts w:ascii="Times New Roman"/>
                <w:b w:val="false"/>
                <w:i w:val="false"/>
                <w:color w:val="000000"/>
                <w:sz w:val="20"/>
              </w:rPr>
              <w:t>
- дипломдар, мұғалімнің олимпиадалар және конкурстар жеңімпаздарының грамоталары;</w:t>
            </w:r>
          </w:p>
          <w:p>
            <w:pPr>
              <w:spacing w:after="20"/>
              <w:ind w:left="20"/>
              <w:jc w:val="both"/>
            </w:pPr>
            <w:r>
              <w:rPr>
                <w:rFonts w:ascii="Times New Roman"/>
                <w:b w:val="false"/>
                <w:i w:val="false"/>
                <w:color w:val="000000"/>
                <w:sz w:val="20"/>
              </w:rPr>
              <w:t>
- мемлекеттік награда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олимпиадалар және конкурстар жеңімпаздары = 0,5 балл </w:t>
            </w:r>
          </w:p>
          <w:p>
            <w:pPr>
              <w:spacing w:after="20"/>
              <w:ind w:left="20"/>
              <w:jc w:val="both"/>
            </w:pPr>
            <w:r>
              <w:rPr>
                <w:rFonts w:ascii="Times New Roman"/>
                <w:b w:val="false"/>
                <w:i w:val="false"/>
                <w:color w:val="000000"/>
                <w:sz w:val="20"/>
              </w:rPr>
              <w:t xml:space="preserve">
 ғылыми жобалардың = 1 балл </w:t>
            </w:r>
          </w:p>
          <w:p>
            <w:pPr>
              <w:spacing w:after="20"/>
              <w:ind w:left="20"/>
              <w:jc w:val="both"/>
            </w:pPr>
            <w:r>
              <w:rPr>
                <w:rFonts w:ascii="Times New Roman"/>
                <w:b w:val="false"/>
                <w:i w:val="false"/>
                <w:color w:val="000000"/>
                <w:sz w:val="20"/>
              </w:rPr>
              <w:t>
олимпиадалар және конкурстар жеңімпаздары - 3 балл</w:t>
            </w:r>
          </w:p>
          <w:p>
            <w:pPr>
              <w:spacing w:after="20"/>
              <w:ind w:left="20"/>
              <w:jc w:val="both"/>
            </w:pPr>
            <w:r>
              <w:rPr>
                <w:rFonts w:ascii="Times New Roman"/>
                <w:b w:val="false"/>
                <w:i w:val="false"/>
                <w:color w:val="000000"/>
                <w:sz w:val="20"/>
              </w:rPr>
              <w:t>
"Үздік педагог" конкурсына қатысушы = 1 балл</w:t>
            </w:r>
          </w:p>
          <w:p>
            <w:pPr>
              <w:spacing w:after="20"/>
              <w:ind w:left="20"/>
              <w:jc w:val="both"/>
            </w:pPr>
            <w:r>
              <w:rPr>
                <w:rFonts w:ascii="Times New Roman"/>
                <w:b w:val="false"/>
                <w:i w:val="false"/>
                <w:color w:val="000000"/>
                <w:sz w:val="20"/>
              </w:rPr>
              <w:t>
"Үздік педагог" конкурсының жеңімпазы = 5 балл</w:t>
            </w:r>
          </w:p>
          <w:p>
            <w:pPr>
              <w:spacing w:after="20"/>
              <w:ind w:left="20"/>
              <w:jc w:val="both"/>
            </w:pPr>
            <w:r>
              <w:rPr>
                <w:rFonts w:ascii="Times New Roman"/>
                <w:b w:val="false"/>
                <w:i w:val="false"/>
                <w:color w:val="000000"/>
                <w:sz w:val="20"/>
              </w:rPr>
              <w:t>
"Қазақстан еңбек сіңірген ұстазы" медаль иегері =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шығармалары, басылымдары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ОАМ тізбесіне енген оқулықтар мен (немесе) ОӘК авторы немесе бірлескен авторы = 5 балл</w:t>
            </w:r>
          </w:p>
          <w:p>
            <w:pPr>
              <w:spacing w:after="20"/>
              <w:ind w:left="20"/>
              <w:jc w:val="both"/>
            </w:pPr>
            <w:r>
              <w:rPr>
                <w:rFonts w:ascii="Times New Roman"/>
                <w:b w:val="false"/>
                <w:i w:val="false"/>
                <w:color w:val="000000"/>
                <w:sz w:val="20"/>
              </w:rPr>
              <w:t>
РОӘК тізбесіне енген оқулықтар мен (немесе) ОӘК авторы немесе бірлескен авторы = 2 балл</w:t>
            </w:r>
          </w:p>
          <w:p>
            <w:pPr>
              <w:spacing w:after="20"/>
              <w:ind w:left="20"/>
              <w:jc w:val="both"/>
            </w:pPr>
            <w:r>
              <w:rPr>
                <w:rFonts w:ascii="Times New Roman"/>
                <w:b w:val="false"/>
                <w:i w:val="false"/>
                <w:color w:val="000000"/>
                <w:sz w:val="20"/>
              </w:rPr>
              <w:t>
БССҚЕК, Scopus тізбесіне енгізілген ғылыми-зерттеу қызметі бойынша жарияланымның болуы - 3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Қоғамдық-педагогикалық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Қоғамдық-педагогикалық қызметін растайтын құжат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 0,5 балл</w:t>
            </w:r>
          </w:p>
          <w:p>
            <w:pPr>
              <w:spacing w:after="20"/>
              <w:ind w:left="20"/>
              <w:jc w:val="both"/>
            </w:pPr>
            <w:r>
              <w:rPr>
                <w:rFonts w:ascii="Times New Roman"/>
                <w:b w:val="false"/>
                <w:i w:val="false"/>
                <w:color w:val="000000"/>
                <w:sz w:val="20"/>
              </w:rPr>
              <w:t>
ӘБ басшылығы = 2 балл</w:t>
            </w:r>
          </w:p>
          <w:p>
            <w:pPr>
              <w:spacing w:after="20"/>
              <w:ind w:left="20"/>
              <w:jc w:val="both"/>
            </w:pPr>
            <w:r>
              <w:rPr>
                <w:rFonts w:ascii="Times New Roman"/>
                <w:b w:val="false"/>
                <w:i w:val="false"/>
                <w:color w:val="000000"/>
                <w:sz w:val="20"/>
              </w:rPr>
              <w:t>
Екі тілде сабақ беру, орыс/қазақ = 2 балл</w:t>
            </w:r>
          </w:p>
          <w:p>
            <w:pPr>
              <w:spacing w:after="20"/>
              <w:ind w:left="20"/>
              <w:jc w:val="both"/>
            </w:pPr>
            <w:r>
              <w:rPr>
                <w:rFonts w:ascii="Times New Roman"/>
                <w:b w:val="false"/>
                <w:i w:val="false"/>
                <w:color w:val="000000"/>
                <w:sz w:val="20"/>
              </w:rPr>
              <w:t>
шетел/орыс немесе шетел/қазақ = 3 балл,</w:t>
            </w:r>
          </w:p>
          <w:p>
            <w:pPr>
              <w:spacing w:after="20"/>
              <w:ind w:left="20"/>
              <w:jc w:val="both"/>
            </w:pPr>
            <w:r>
              <w:rPr>
                <w:rFonts w:ascii="Times New Roman"/>
                <w:b w:val="false"/>
                <w:i w:val="false"/>
                <w:color w:val="000000"/>
                <w:sz w:val="20"/>
              </w:rPr>
              <w:t>
үш тілде сабақ беру (қазақ, орыс, шетел)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Курсқа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пәндік дайындық сертификаттары;</w:t>
            </w:r>
          </w:p>
          <w:p>
            <w:pPr>
              <w:spacing w:after="20"/>
              <w:ind w:left="20"/>
              <w:jc w:val="both"/>
            </w:pPr>
            <w:r>
              <w:rPr>
                <w:rFonts w:ascii="Times New Roman"/>
                <w:b w:val="false"/>
                <w:i w:val="false"/>
                <w:color w:val="000000"/>
                <w:sz w:val="20"/>
              </w:rPr>
              <w:t xml:space="preserve">
 - цифрлық сауаттылық, </w:t>
            </w:r>
          </w:p>
          <w:p>
            <w:pPr>
              <w:spacing w:after="20"/>
              <w:ind w:left="20"/>
              <w:jc w:val="both"/>
            </w:pPr>
            <w:r>
              <w:rPr>
                <w:rFonts w:ascii="Times New Roman"/>
                <w:b w:val="false"/>
                <w:i w:val="false"/>
                <w:color w:val="000000"/>
                <w:sz w:val="20"/>
              </w:rPr>
              <w:t xml:space="preserve">
 КАЗТЕСТ, </w:t>
            </w:r>
          </w:p>
          <w:p>
            <w:pPr>
              <w:spacing w:after="20"/>
              <w:ind w:left="20"/>
              <w:jc w:val="both"/>
            </w:pPr>
            <w:r>
              <w:rPr>
                <w:rFonts w:ascii="Times New Roman"/>
                <w:b w:val="false"/>
                <w:i w:val="false"/>
                <w:color w:val="000000"/>
                <w:sz w:val="20"/>
              </w:rPr>
              <w:t xml:space="preserve">
 IELTS;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DELF сертификаттары;</w:t>
            </w:r>
          </w:p>
          <w:p>
            <w:pPr>
              <w:spacing w:after="20"/>
              <w:ind w:left="20"/>
              <w:jc w:val="both"/>
            </w:pPr>
            <w:r>
              <w:rPr>
                <w:rFonts w:ascii="Times New Roman"/>
                <w:b w:val="false"/>
                <w:i w:val="false"/>
                <w:color w:val="000000"/>
                <w:sz w:val="20"/>
              </w:rPr>
              <w:t>
Goethe Zertifikat, "Python тілінде бағдарламалау негіздері" бағдарламалары бойынша оқыту, "Microsoft"</w:t>
            </w:r>
          </w:p>
          <w:p>
            <w:pPr>
              <w:spacing w:after="20"/>
              <w:ind w:left="20"/>
              <w:jc w:val="both"/>
            </w:pPr>
            <w:r>
              <w:rPr>
                <w:rFonts w:ascii="Times New Roman"/>
                <w:b w:val="false"/>
                <w:i w:val="false"/>
                <w:color w:val="000000"/>
                <w:sz w:val="20"/>
              </w:rPr>
              <w:t>
Курсера жұмыстарына оқыту</w:t>
            </w:r>
          </w:p>
          <w:p>
            <w:pPr>
              <w:spacing w:after="20"/>
              <w:ind w:left="20"/>
              <w:jc w:val="both"/>
            </w:pPr>
            <w:r>
              <w:rPr>
                <w:rFonts w:ascii="Times New Roman"/>
                <w:b w:val="false"/>
                <w:i w:val="false"/>
                <w:color w:val="000000"/>
                <w:sz w:val="20"/>
              </w:rPr>
              <w:t>
Халықаралық курстар:</w:t>
            </w:r>
          </w:p>
          <w:p>
            <w:pPr>
              <w:spacing w:after="20"/>
              <w:ind w:left="20"/>
              <w:jc w:val="both"/>
            </w:pPr>
            <w:r>
              <w:rPr>
                <w:rFonts w:ascii="Times New Roman"/>
                <w:b w:val="false"/>
                <w:i w:val="false"/>
                <w:color w:val="000000"/>
                <w:sz w:val="20"/>
              </w:rPr>
              <w:t xml:space="preserve">
 TEFL Cambridge </w:t>
            </w:r>
          </w:p>
          <w:p>
            <w:pPr>
              <w:spacing w:after="20"/>
              <w:ind w:left="20"/>
              <w:jc w:val="both"/>
            </w:pPr>
            <w:r>
              <w:rPr>
                <w:rFonts w:ascii="Times New Roman"/>
                <w:b w:val="false"/>
                <w:i w:val="false"/>
                <w:color w:val="000000"/>
                <w:sz w:val="20"/>
              </w:rPr>
              <w:t>
"CELTA</w:t>
            </w:r>
          </w:p>
          <w:p>
            <w:pPr>
              <w:spacing w:after="20"/>
              <w:ind w:left="20"/>
              <w:jc w:val="both"/>
            </w:pPr>
            <w:r>
              <w:rPr>
                <w:rFonts w:ascii="Times New Roman"/>
                <w:b w:val="false"/>
                <w:i w:val="false"/>
                <w:color w:val="000000"/>
                <w:sz w:val="20"/>
              </w:rPr>
              <w:t>
(Certificate in Teaching English to Speakers of Other Languages)"</w:t>
            </w:r>
          </w:p>
          <w:p>
            <w:pPr>
              <w:spacing w:after="20"/>
              <w:ind w:left="20"/>
              <w:jc w:val="both"/>
            </w:pPr>
            <w:r>
              <w:rPr>
                <w:rFonts w:ascii="Times New Roman"/>
                <w:b w:val="false"/>
                <w:i w:val="false"/>
                <w:color w:val="000000"/>
                <w:sz w:val="20"/>
              </w:rPr>
              <w:t>
CELT-P (Certificate in English Language Teaching – Primary)</w:t>
            </w:r>
          </w:p>
          <w:p>
            <w:pPr>
              <w:spacing w:after="20"/>
              <w:ind w:left="20"/>
              <w:jc w:val="both"/>
            </w:pPr>
            <w:r>
              <w:rPr>
                <w:rFonts w:ascii="Times New Roman"/>
                <w:b w:val="false"/>
                <w:i w:val="false"/>
                <w:color w:val="000000"/>
                <w:sz w:val="20"/>
              </w:rPr>
              <w:t>
DELTA (Diploma in Teaching English to Speakers of Other Languages)</w:t>
            </w:r>
          </w:p>
          <w:p>
            <w:pPr>
              <w:spacing w:after="20"/>
              <w:ind w:left="20"/>
              <w:jc w:val="both"/>
            </w:pPr>
            <w:r>
              <w:rPr>
                <w:rFonts w:ascii="Times New Roman"/>
                <w:b w:val="false"/>
                <w:i w:val="false"/>
                <w:color w:val="000000"/>
                <w:sz w:val="20"/>
              </w:rPr>
              <w:t>
CELT-S (Certificate in English Language Teaching – Secondary)</w:t>
            </w:r>
          </w:p>
          <w:p>
            <w:pPr>
              <w:spacing w:after="20"/>
              <w:ind w:left="20"/>
              <w:jc w:val="both"/>
            </w:pPr>
            <w:r>
              <w:rPr>
                <w:rFonts w:ascii="Times New Roman"/>
                <w:b w:val="false"/>
                <w:i w:val="false"/>
                <w:color w:val="000000"/>
                <w:sz w:val="20"/>
              </w:rPr>
              <w:t>
""TKT</w:t>
            </w:r>
          </w:p>
          <w:p>
            <w:pPr>
              <w:spacing w:after="20"/>
              <w:ind w:left="20"/>
              <w:jc w:val="both"/>
            </w:pPr>
            <w:r>
              <w:rPr>
                <w:rFonts w:ascii="Times New Roman"/>
                <w:b w:val="false"/>
                <w:i w:val="false"/>
                <w:color w:val="000000"/>
                <w:sz w:val="20"/>
              </w:rPr>
              <w:t>
Teaching Knowledge Test"</w:t>
            </w:r>
          </w:p>
          <w:p>
            <w:pPr>
              <w:spacing w:after="20"/>
              <w:ind w:left="20"/>
              <w:jc w:val="both"/>
            </w:pPr>
            <w:r>
              <w:rPr>
                <w:rFonts w:ascii="Times New Roman"/>
                <w:b w:val="false"/>
                <w:i w:val="false"/>
                <w:color w:val="000000"/>
                <w:sz w:val="20"/>
              </w:rPr>
              <w:t>
Certificate in EMI Skills (English as a Medium of Instruction)</w:t>
            </w:r>
          </w:p>
          <w:p>
            <w:pPr>
              <w:spacing w:after="20"/>
              <w:ind w:left="20"/>
              <w:jc w:val="both"/>
            </w:pPr>
            <w:r>
              <w:rPr>
                <w:rFonts w:ascii="Times New Roman"/>
                <w:b w:val="false"/>
                <w:i w:val="false"/>
                <w:color w:val="000000"/>
                <w:sz w:val="20"/>
              </w:rPr>
              <w:t>
Teacher of English to Speakers of Other Languages (TESOL)</w:t>
            </w:r>
          </w:p>
          <w:p>
            <w:pPr>
              <w:spacing w:after="20"/>
              <w:ind w:left="20"/>
              <w:jc w:val="both"/>
            </w:pPr>
            <w:r>
              <w:rPr>
                <w:rFonts w:ascii="Times New Roman"/>
                <w:b w:val="false"/>
                <w:i w:val="false"/>
                <w:color w:val="000000"/>
                <w:sz w:val="20"/>
              </w:rPr>
              <w:t>
"TESOL"</w:t>
            </w:r>
          </w:p>
          <w:p>
            <w:pPr>
              <w:spacing w:after="20"/>
              <w:ind w:left="20"/>
              <w:jc w:val="both"/>
            </w:pPr>
            <w:r>
              <w:rPr>
                <w:rFonts w:ascii="Times New Roman"/>
                <w:b w:val="false"/>
                <w:i w:val="false"/>
                <w:color w:val="000000"/>
                <w:sz w:val="20"/>
              </w:rPr>
              <w:t>
Certificate in teaching English for young learners</w:t>
            </w:r>
          </w:p>
          <w:p>
            <w:pPr>
              <w:spacing w:after="20"/>
              <w:ind w:left="20"/>
              <w:jc w:val="both"/>
            </w:pPr>
            <w:r>
              <w:rPr>
                <w:rFonts w:ascii="Times New Roman"/>
                <w:b w:val="false"/>
                <w:i w:val="false"/>
                <w:color w:val="000000"/>
                <w:sz w:val="20"/>
              </w:rPr>
              <w:t>
International House Certificate in Teaching English as a Foreign Language (IHC)</w:t>
            </w:r>
          </w:p>
          <w:p>
            <w:pPr>
              <w:spacing w:after="20"/>
              <w:ind w:left="20"/>
              <w:jc w:val="both"/>
            </w:pPr>
            <w:r>
              <w:rPr>
                <w:rFonts w:ascii="Times New Roman"/>
                <w:b w:val="false"/>
                <w:i w:val="false"/>
                <w:color w:val="000000"/>
                <w:sz w:val="20"/>
              </w:rPr>
              <w:t>
IHCYLT - International House Certificate In Teaching Young Learners and Teenagers</w:t>
            </w:r>
          </w:p>
          <w:p>
            <w:pPr>
              <w:spacing w:after="20"/>
              <w:ind w:left="20"/>
              <w:jc w:val="both"/>
            </w:pPr>
            <w:r>
              <w:rPr>
                <w:rFonts w:ascii="Times New Roman"/>
                <w:b w:val="false"/>
                <w:i w:val="false"/>
                <w:color w:val="000000"/>
                <w:sz w:val="20"/>
              </w:rPr>
              <w:t>
Becoming a Better Teacher: Exploring Professional Development</w:t>
            </w:r>
          </w:p>
          <w:p>
            <w:pPr>
              <w:spacing w:after="20"/>
              <w:ind w:left="20"/>
              <w:jc w:val="both"/>
            </w:pPr>
            <w:r>
              <w:rPr>
                <w:rFonts w:ascii="Times New Roman"/>
                <w:b w:val="false"/>
                <w:i w:val="false"/>
                <w:color w:val="000000"/>
                <w:sz w:val="20"/>
              </w:rPr>
              <w:t>
Assessment for Learning: Formative Assessment in Science and Maths Teaching</w:t>
            </w:r>
          </w:p>
          <w:p>
            <w:pPr>
              <w:spacing w:after="20"/>
              <w:ind w:left="20"/>
              <w:jc w:val="both"/>
            </w:pPr>
            <w:r>
              <w:rPr>
                <w:rFonts w:ascii="Times New Roman"/>
                <w:b w:val="false"/>
                <w:i w:val="false"/>
                <w:color w:val="000000"/>
                <w:sz w:val="20"/>
              </w:rPr>
              <w:t>
Online Teaching for Educators: Development and Delivery</w:t>
            </w:r>
          </w:p>
          <w:p>
            <w:pPr>
              <w:spacing w:after="20"/>
              <w:ind w:left="20"/>
              <w:jc w:val="both"/>
            </w:pPr>
            <w:r>
              <w:rPr>
                <w:rFonts w:ascii="Times New Roman"/>
                <w:b w:val="false"/>
                <w:i w:val="false"/>
                <w:color w:val="000000"/>
                <w:sz w:val="20"/>
              </w:rPr>
              <w:t>
Educational Management</w:t>
            </w:r>
          </w:p>
          <w:p>
            <w:pPr>
              <w:spacing w:after="20"/>
              <w:ind w:left="20"/>
              <w:jc w:val="both"/>
            </w:pPr>
            <w:r>
              <w:rPr>
                <w:rFonts w:ascii="Times New Roman"/>
                <w:b w:val="false"/>
                <w:i w:val="false"/>
                <w:color w:val="000000"/>
                <w:sz w:val="20"/>
              </w:rPr>
              <w:t>
Key Ideas in Mentoring Mathematics Teachers</w:t>
            </w:r>
          </w:p>
          <w:p>
            <w:pPr>
              <w:spacing w:after="20"/>
              <w:ind w:left="20"/>
              <w:jc w:val="both"/>
            </w:pPr>
            <w:r>
              <w:rPr>
                <w:rFonts w:ascii="Times New Roman"/>
                <w:b w:val="false"/>
                <w:i w:val="false"/>
                <w:color w:val="000000"/>
                <w:sz w:val="20"/>
              </w:rPr>
              <w:t>
Курсы на платформе Coursera, Futute learn</w:t>
            </w:r>
          </w:p>
          <w:p>
            <w:pPr>
              <w:spacing w:after="20"/>
              <w:ind w:left="20"/>
              <w:jc w:val="both"/>
            </w:pPr>
            <w:r>
              <w:rPr>
                <w:rFonts w:ascii="Times New Roman"/>
                <w:b w:val="false"/>
                <w:i w:val="false"/>
                <w:color w:val="000000"/>
                <w:sz w:val="20"/>
              </w:rPr>
              <w:t>
Teaching Mathematics with Technology</w:t>
            </w:r>
          </w:p>
          <w:p>
            <w:pPr>
              <w:spacing w:after="20"/>
              <w:ind w:left="20"/>
              <w:jc w:val="both"/>
            </w:pPr>
            <w:r>
              <w:rPr>
                <w:rFonts w:ascii="Times New Roman"/>
                <w:b w:val="false"/>
                <w:i w:val="false"/>
                <w:color w:val="000000"/>
                <w:sz w:val="20"/>
              </w:rPr>
              <w:t>
Special Educational Needs</w:t>
            </w:r>
          </w:p>
          <w:p>
            <w:pPr>
              <w:spacing w:after="20"/>
              <w:ind w:left="20"/>
              <w:jc w:val="both"/>
            </w:pPr>
            <w:r>
              <w:rPr>
                <w:rFonts w:ascii="Times New Roman"/>
                <w:b w:val="false"/>
                <w:i w:val="false"/>
                <w:color w:val="000000"/>
                <w:sz w:val="20"/>
              </w:rPr>
              <w:t>
"Developing expertise in teaching chemistry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ПШО, НЗМ, "Өрлеу" курстары</w:t>
            </w:r>
          </w:p>
          <w:p>
            <w:pPr>
              <w:spacing w:after="20"/>
              <w:ind w:left="20"/>
              <w:jc w:val="both"/>
            </w:pPr>
            <w:r>
              <w:rPr>
                <w:rFonts w:ascii="Times New Roman"/>
                <w:b w:val="false"/>
                <w:i w:val="false"/>
                <w:color w:val="000000"/>
                <w:sz w:val="20"/>
              </w:rPr>
              <w:t>
= 0,5 балл</w:t>
            </w:r>
          </w:p>
          <w:p>
            <w:pPr>
              <w:spacing w:after="20"/>
              <w:ind w:left="20"/>
              <w:jc w:val="both"/>
            </w:pPr>
            <w:r>
              <w:rPr>
                <w:rFonts w:ascii="Times New Roman"/>
                <w:b w:val="false"/>
                <w:i w:val="false"/>
                <w:color w:val="000000"/>
                <w:sz w:val="20"/>
              </w:rPr>
              <w:t>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pPr>
              <w:spacing w:after="20"/>
              <w:ind w:left="20"/>
              <w:jc w:val="both"/>
            </w:pPr>
            <w:r>
              <w:rPr>
                <w:rFonts w:ascii="Times New Roman"/>
                <w:b w:val="false"/>
                <w:i w:val="false"/>
                <w:color w:val="000000"/>
                <w:sz w:val="20"/>
              </w:rPr>
              <w:t>
= 0,5 балл (әрқайсысы бойынша жеке)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гранты иегерінің сертификаты, келісім-шарты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қосылады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1" w:id="288"/>
    <w:p>
      <w:pPr>
        <w:spacing w:after="0"/>
        <w:ind w:left="0"/>
        <w:jc w:val="left"/>
      </w:pPr>
      <w:r>
        <w:rPr>
          <w:rFonts w:ascii="Times New Roman"/>
          <w:b/>
          <w:i w:val="false"/>
          <w:color w:val="000000"/>
        </w:rPr>
        <w:t xml:space="preserve"> Көрсетілетін қызметті алушының шектеулі дербес деректерге қол жеткізуге келісімі</w:t>
      </w:r>
    </w:p>
    <w:bookmarkEnd w:id="288"/>
    <w:p>
      <w:pPr>
        <w:spacing w:after="0"/>
        <w:ind w:left="0"/>
        <w:jc w:val="both"/>
      </w:pPr>
      <w:r>
        <w:rPr>
          <w:rFonts w:ascii="Times New Roman"/>
          <w:b w:val="false"/>
          <w:i w:val="false"/>
          <w:color w:val="000000"/>
          <w:sz w:val="28"/>
        </w:rPr>
        <w:t>
      Мен, _______________________________ сәйкес мемлекеттік қызмет</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көрсету үшін қажетті мемлекеттік білім беру ұйымдарының бірінші басшылары мен педагог қызметкерлерін қызметке тағайындау, қызметтен босату қағидаларына 1-қосымшаның 8-тармағына сәйкес қол жеткізу шектелген дербес деректерге қол жеткізуге келісімімді беремін. "Дербес деректер және оларды қорғау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оған мыналар кіреді:</w:t>
      </w:r>
    </w:p>
    <w:p>
      <w:pPr>
        <w:spacing w:after="0"/>
        <w:ind w:left="0"/>
        <w:jc w:val="both"/>
      </w:pPr>
      <w:r>
        <w:rPr>
          <w:rFonts w:ascii="Times New Roman"/>
          <w:b w:val="false"/>
          <w:i w:val="false"/>
          <w:color w:val="000000"/>
          <w:sz w:val="28"/>
        </w:rPr>
        <w:t>
      1) жеке деректерді үшінші тұлғаға беру;</w:t>
      </w:r>
    </w:p>
    <w:p>
      <w:pPr>
        <w:spacing w:after="0"/>
        <w:ind w:left="0"/>
        <w:jc w:val="both"/>
      </w:pPr>
      <w:r>
        <w:rPr>
          <w:rFonts w:ascii="Times New Roman"/>
          <w:b w:val="false"/>
          <w:i w:val="false"/>
          <w:color w:val="000000"/>
          <w:sz w:val="28"/>
        </w:rPr>
        <w:t>
      2) дербес деректерді өңдеу барысында трансшекаралық беру;</w:t>
      </w:r>
    </w:p>
    <w:p>
      <w:pPr>
        <w:spacing w:after="0"/>
        <w:ind w:left="0"/>
        <w:jc w:val="both"/>
      </w:pPr>
      <w:r>
        <w:rPr>
          <w:rFonts w:ascii="Times New Roman"/>
          <w:b w:val="false"/>
          <w:i w:val="false"/>
          <w:color w:val="000000"/>
          <w:sz w:val="28"/>
        </w:rPr>
        <w:t>
      3) жеке деректерді жалпыға қолжетімді көздерге тарату.</w:t>
      </w:r>
    </w:p>
    <w:p>
      <w:pPr>
        <w:spacing w:after="0"/>
        <w:ind w:left="0"/>
        <w:jc w:val="both"/>
      </w:pPr>
      <w:r>
        <w:rPr>
          <w:rFonts w:ascii="Times New Roman"/>
          <w:b w:val="false"/>
          <w:i w:val="false"/>
          <w:color w:val="000000"/>
          <w:sz w:val="28"/>
        </w:rPr>
        <w:t>
      Ұсынылған құжаттардың түпнұсқалығын және мемлекеттік қызметтерді көрсетуге қойылатын біліктілік талаптарына сәйкестігін растау үшін қажетті басқа да ақпаратты қамтитын қолжетімділігі шектеулі жеке деректерге қол жеткізуге келісемін.</w:t>
      </w:r>
    </w:p>
    <w:p>
      <w:pPr>
        <w:spacing w:after="0"/>
        <w:ind w:left="0"/>
        <w:jc w:val="both"/>
      </w:pPr>
      <w:r>
        <w:rPr>
          <w:rFonts w:ascii="Times New Roman"/>
          <w:b w:val="false"/>
          <w:i w:val="false"/>
          <w:color w:val="000000"/>
          <w:sz w:val="28"/>
        </w:rPr>
        <w:t>
      Бұл келісім мемлекеттік қызметті көрсету нәтижесін алғанға дейінгі бүкіл кезең ішінде жарамды.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